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B9" w:rsidRPr="00E03950" w:rsidRDefault="008241B9" w:rsidP="008241B9">
      <w:pPr>
        <w:tabs>
          <w:tab w:val="left" w:pos="4820"/>
        </w:tabs>
        <w:ind w:left="6379" w:right="-142"/>
      </w:pPr>
      <w:r w:rsidRPr="00E03950">
        <w:t xml:space="preserve">AL COMUNE/ALL’UNIONE DEI COMUNI </w:t>
      </w:r>
    </w:p>
    <w:p w:rsidR="008241B9" w:rsidRPr="00E03950" w:rsidRDefault="008241B9" w:rsidP="008241B9">
      <w:pPr>
        <w:tabs>
          <w:tab w:val="left" w:pos="4820"/>
        </w:tabs>
        <w:ind w:left="6379"/>
      </w:pPr>
      <w:r w:rsidRPr="00E03950">
        <w:t>DI_________</w:t>
      </w:r>
    </w:p>
    <w:p w:rsidR="008241B9" w:rsidRPr="00E03950" w:rsidRDefault="008241B9" w:rsidP="008241B9">
      <w:pPr>
        <w:tabs>
          <w:tab w:val="left" w:pos="4820"/>
        </w:tabs>
        <w:ind w:left="6379"/>
      </w:pPr>
    </w:p>
    <w:p w:rsidR="008241B9" w:rsidRPr="00E03950" w:rsidRDefault="008241B9" w:rsidP="008241B9">
      <w:pPr>
        <w:tabs>
          <w:tab w:val="left" w:pos="4820"/>
        </w:tabs>
        <w:ind w:left="6379"/>
      </w:pPr>
      <w:r w:rsidRPr="00E03950">
        <w:t>ALLO SPORTELLO UNICO</w:t>
      </w:r>
    </w:p>
    <w:p w:rsidR="008241B9" w:rsidRPr="00E03950" w:rsidRDefault="008241B9" w:rsidP="008241B9">
      <w:pPr>
        <w:ind w:left="6379"/>
        <w:outlineLvl w:val="0"/>
      </w:pPr>
      <w:r w:rsidRPr="00E03950">
        <w:t>PER LE ATTIVITA’ PRODUTTIVE</w:t>
      </w:r>
    </w:p>
    <w:p w:rsidR="008241B9" w:rsidRPr="00E03950" w:rsidRDefault="008241B9" w:rsidP="008241B9">
      <w:pPr>
        <w:tabs>
          <w:tab w:val="left" w:pos="4820"/>
        </w:tabs>
        <w:ind w:left="6379"/>
      </w:pPr>
      <w:r w:rsidRPr="00E03950">
        <w:t>DI____________________________</w:t>
      </w:r>
    </w:p>
    <w:p w:rsidR="008241B9" w:rsidRPr="00E03950" w:rsidRDefault="008241B9" w:rsidP="008241B9">
      <w:pPr>
        <w:ind w:left="6379"/>
        <w:outlineLvl w:val="0"/>
        <w:rPr>
          <w:b/>
        </w:rPr>
      </w:pPr>
    </w:p>
    <w:p w:rsidR="008241B9" w:rsidRPr="00E03950" w:rsidRDefault="006F3882" w:rsidP="008241B9">
      <w:pPr>
        <w:tabs>
          <w:tab w:val="left" w:pos="4820"/>
        </w:tabs>
        <w:jc w:val="center"/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135255</wp:posOffset>
            </wp:positionV>
            <wp:extent cx="588645" cy="659765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4D2F" w:rsidRPr="00E03950" w:rsidRDefault="00F34D2F" w:rsidP="008241B9">
      <w:pPr>
        <w:tabs>
          <w:tab w:val="left" w:pos="2404"/>
          <w:tab w:val="center" w:pos="5045"/>
        </w:tabs>
        <w:jc w:val="center"/>
        <w:outlineLvl w:val="0"/>
        <w:rPr>
          <w:b/>
        </w:rPr>
      </w:pPr>
      <w:r w:rsidRPr="00E03950">
        <w:rPr>
          <w:b/>
        </w:rPr>
        <w:t xml:space="preserve">ATTIVITA’ DI </w:t>
      </w:r>
      <w:r w:rsidR="0036796A">
        <w:rPr>
          <w:b/>
        </w:rPr>
        <w:t>E</w:t>
      </w:r>
      <w:r w:rsidR="00C32A86">
        <w:rPr>
          <w:b/>
        </w:rPr>
        <w:t>STETISTA</w:t>
      </w:r>
    </w:p>
    <w:p w:rsidR="008241B9" w:rsidRPr="00E03950" w:rsidRDefault="008241B9" w:rsidP="008241B9">
      <w:pPr>
        <w:tabs>
          <w:tab w:val="left" w:pos="2404"/>
          <w:tab w:val="center" w:pos="5045"/>
        </w:tabs>
        <w:jc w:val="center"/>
        <w:outlineLvl w:val="0"/>
        <w:rPr>
          <w:b/>
        </w:rPr>
      </w:pPr>
      <w:r w:rsidRPr="00E03950">
        <w:rPr>
          <w:b/>
        </w:rPr>
        <w:t>SEGNALAZIONE CERTIFICATA DI INIZIO ATTIVITA’</w:t>
      </w:r>
    </w:p>
    <w:p w:rsidR="008241B9" w:rsidRPr="004655FC" w:rsidRDefault="008241B9" w:rsidP="008241B9">
      <w:pPr>
        <w:jc w:val="center"/>
        <w:outlineLvl w:val="0"/>
        <w:rPr>
          <w:lang w:val="en-US"/>
        </w:rPr>
      </w:pPr>
      <w:r w:rsidRPr="004655FC">
        <w:rPr>
          <w:lang w:val="en-US"/>
        </w:rPr>
        <w:t>(</w:t>
      </w:r>
      <w:r w:rsidR="00F34D2F" w:rsidRPr="004655FC">
        <w:rPr>
          <w:lang w:val="en-US"/>
        </w:rPr>
        <w:t xml:space="preserve">L. n. </w:t>
      </w:r>
      <w:r w:rsidR="008F20F9" w:rsidRPr="004655FC">
        <w:rPr>
          <w:lang w:val="en-US"/>
        </w:rPr>
        <w:t>1/</w:t>
      </w:r>
      <w:r w:rsidR="00162367" w:rsidRPr="004655FC">
        <w:rPr>
          <w:lang w:val="en-US"/>
        </w:rPr>
        <w:t>1990</w:t>
      </w:r>
      <w:r w:rsidR="00F34D2F" w:rsidRPr="004655FC">
        <w:rPr>
          <w:lang w:val="en-US"/>
        </w:rPr>
        <w:t xml:space="preserve">, L.R. n. </w:t>
      </w:r>
      <w:r w:rsidR="008F20F9" w:rsidRPr="004655FC">
        <w:rPr>
          <w:lang w:val="en-US"/>
        </w:rPr>
        <w:t>17</w:t>
      </w:r>
      <w:r w:rsidR="00F34D2F" w:rsidRPr="004655FC">
        <w:rPr>
          <w:lang w:val="en-US"/>
        </w:rPr>
        <w:t>/2011</w:t>
      </w:r>
      <w:r w:rsidR="002966B3" w:rsidRPr="004655FC">
        <w:rPr>
          <w:lang w:val="en-US"/>
        </w:rPr>
        <w:t>,</w:t>
      </w:r>
      <w:r w:rsidR="00F34D2F" w:rsidRPr="004655FC">
        <w:rPr>
          <w:lang w:val="en-US"/>
        </w:rPr>
        <w:t xml:space="preserve">  </w:t>
      </w:r>
      <w:proofErr w:type="spellStart"/>
      <w:r w:rsidR="00F34D2F" w:rsidRPr="004655FC">
        <w:rPr>
          <w:lang w:val="en-US"/>
        </w:rPr>
        <w:t>D.Lgs</w:t>
      </w:r>
      <w:proofErr w:type="spellEnd"/>
      <w:r w:rsidR="00F34D2F" w:rsidRPr="004655FC">
        <w:rPr>
          <w:lang w:val="en-US"/>
        </w:rPr>
        <w:t xml:space="preserve"> 59/2010</w:t>
      </w:r>
      <w:r w:rsidR="002966B3">
        <w:rPr>
          <w:lang w:val="en-US"/>
        </w:rPr>
        <w:t>,</w:t>
      </w:r>
      <w:r w:rsidR="002966B3" w:rsidRPr="002966B3">
        <w:rPr>
          <w:lang w:val="en-US"/>
        </w:rPr>
        <w:t xml:space="preserve"> </w:t>
      </w:r>
      <w:r w:rsidR="002966B3">
        <w:rPr>
          <w:lang w:val="en-US"/>
        </w:rPr>
        <w:t>art</w:t>
      </w:r>
      <w:r w:rsidR="002966B3" w:rsidRPr="00AF0129">
        <w:rPr>
          <w:lang w:val="en-US"/>
        </w:rPr>
        <w:t>. 19 L.</w:t>
      </w:r>
      <w:r w:rsidR="002966B3">
        <w:rPr>
          <w:lang w:val="en-US"/>
        </w:rPr>
        <w:t xml:space="preserve"> 241/1990 e art. 5 D.P.R. 160/2010</w:t>
      </w:r>
      <w:r w:rsidRPr="004655FC">
        <w:rPr>
          <w:lang w:val="en-US"/>
        </w:rPr>
        <w:t>)</w:t>
      </w:r>
    </w:p>
    <w:p w:rsidR="008241B9" w:rsidRPr="004655FC" w:rsidRDefault="008241B9" w:rsidP="008241B9">
      <w:pPr>
        <w:jc w:val="center"/>
        <w:rPr>
          <w:lang w:val="en-US"/>
        </w:rPr>
      </w:pPr>
    </w:p>
    <w:p w:rsidR="008241B9" w:rsidRPr="004655FC" w:rsidRDefault="008241B9" w:rsidP="008241B9">
      <w:pPr>
        <w:rPr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8241B9" w:rsidRPr="00E03950">
        <w:tc>
          <w:tcPr>
            <w:tcW w:w="10329" w:type="dxa"/>
          </w:tcPr>
          <w:p w:rsidR="008241B9" w:rsidRPr="004655FC" w:rsidRDefault="008241B9" w:rsidP="00891F81">
            <w:pPr>
              <w:tabs>
                <w:tab w:val="left" w:pos="993"/>
                <w:tab w:val="center" w:pos="3969"/>
                <w:tab w:val="right" w:pos="8789"/>
              </w:tabs>
              <w:rPr>
                <w:lang w:val="en-US"/>
              </w:rPr>
            </w:pPr>
            <w:r w:rsidRPr="004655FC">
              <w:rPr>
                <w:lang w:val="en-US"/>
              </w:rPr>
              <w:tab/>
            </w:r>
          </w:p>
          <w:p w:rsidR="008241B9" w:rsidRPr="00E03950" w:rsidRDefault="008241B9" w:rsidP="00891F81">
            <w:pPr>
              <w:pStyle w:val="Titolo2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50">
              <w:rPr>
                <w:rFonts w:ascii="Times New Roman" w:hAnsi="Times New Roman" w:cs="Times New Roman"/>
                <w:b w:val="0"/>
                <w:sz w:val="20"/>
                <w:szCs w:val="20"/>
              </w:rPr>
              <w:t>Il sottoscritto</w:t>
            </w:r>
          </w:p>
          <w:p w:rsidR="008241B9" w:rsidRPr="00E03950" w:rsidRDefault="008241B9" w:rsidP="00891F81"/>
          <w:p w:rsidR="008241B9" w:rsidRPr="00E03950" w:rsidRDefault="008241B9" w:rsidP="00891F81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spacing w:after="120"/>
              <w:rPr>
                <w:u w:val="single"/>
              </w:rPr>
            </w:pPr>
            <w:r w:rsidRPr="00E03950">
              <w:t xml:space="preserve">Cognome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</w:p>
          <w:p w:rsidR="008241B9" w:rsidRPr="00E03950" w:rsidRDefault="008241B9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u w:val="single"/>
              </w:rPr>
            </w:pPr>
            <w:r w:rsidRPr="00E03950">
              <w:t>C.F.  |</w:t>
            </w:r>
            <w:r w:rsidRPr="00E03950">
              <w:rPr>
                <w:u w:val="single"/>
              </w:rPr>
              <w:t xml:space="preserve">    |    |    |    |    |    |    |    |    |    |    |    |    |    |    |    |</w:t>
            </w:r>
          </w:p>
          <w:p w:rsidR="008241B9" w:rsidRPr="00E03950" w:rsidRDefault="008241B9" w:rsidP="00891F81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after="120"/>
            </w:pPr>
            <w:r w:rsidRPr="00E03950">
              <w:t xml:space="preserve">Data di nascita </w:t>
            </w:r>
            <w:r w:rsidRPr="00E03950">
              <w:rPr>
                <w:u w:val="single"/>
              </w:rPr>
              <w:tab/>
            </w:r>
            <w:r w:rsidRPr="00E03950">
              <w:t xml:space="preserve"> / </w:t>
            </w:r>
            <w:r w:rsidRPr="00E03950">
              <w:rPr>
                <w:u w:val="single"/>
              </w:rPr>
              <w:tab/>
            </w:r>
            <w:r w:rsidRPr="00E03950">
              <w:t xml:space="preserve"> / </w:t>
            </w:r>
            <w:r w:rsidRPr="00E03950">
              <w:rPr>
                <w:u w:val="single"/>
              </w:rPr>
              <w:tab/>
            </w:r>
            <w:r w:rsidRPr="00E03950">
              <w:t xml:space="preserve"> Cittadinanza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Sesso:   M |</w:t>
            </w:r>
            <w:r w:rsidRPr="00E03950">
              <w:rPr>
                <w:u w:val="single"/>
              </w:rPr>
              <w:t xml:space="preserve">    |</w:t>
            </w:r>
            <w:r w:rsidRPr="00E03950">
              <w:t xml:space="preserve">   F |</w:t>
            </w:r>
            <w:r w:rsidRPr="00E03950">
              <w:rPr>
                <w:u w:val="single"/>
              </w:rPr>
              <w:t xml:space="preserve">    |</w:t>
            </w:r>
          </w:p>
          <w:p w:rsidR="008241B9" w:rsidRPr="00E03950" w:rsidRDefault="008241B9" w:rsidP="00891F81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after="120"/>
              <w:rPr>
                <w:u w:val="single"/>
              </w:rPr>
            </w:pPr>
            <w:r w:rsidRPr="00E03950">
              <w:t xml:space="preserve">Luogo di nascita :  Stato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8241B9" w:rsidRPr="00E03950" w:rsidRDefault="008241B9" w:rsidP="00891F81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after="120"/>
              <w:rPr>
                <w:u w:val="single"/>
              </w:rPr>
            </w:pPr>
            <w:r w:rsidRPr="00E03950">
              <w:t xml:space="preserve">Residenza: 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8241B9" w:rsidRPr="00E03950" w:rsidRDefault="008241B9" w:rsidP="00891F81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after="120"/>
            </w:pPr>
            <w:r w:rsidRPr="00E03950">
              <w:t xml:space="preserve">Via, Piazza, ecc.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C.A.P.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8241B9" w:rsidRPr="00E03950" w:rsidRDefault="008241B9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b/>
              </w:rPr>
            </w:pPr>
            <w:r w:rsidRPr="00E03950">
              <w:rPr>
                <w:b/>
              </w:rPr>
              <w:t>in qualità di:</w:t>
            </w:r>
          </w:p>
          <w:p w:rsidR="008241B9" w:rsidRPr="00E03950" w:rsidRDefault="008241B9" w:rsidP="00891F81">
            <w:pPr>
              <w:numPr>
                <w:ilvl w:val="0"/>
                <w:numId w:val="3"/>
              </w:num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b/>
                <w:spacing w:val="20"/>
              </w:rPr>
            </w:pPr>
            <w:r w:rsidRPr="00E03950">
              <w:rPr>
                <w:b/>
                <w:spacing w:val="20"/>
              </w:rPr>
              <w:t>titolare dell’omonima impresa individuale</w:t>
            </w:r>
          </w:p>
          <w:p w:rsidR="008241B9" w:rsidRPr="00E03950" w:rsidRDefault="008241B9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50"/>
              <w:rPr>
                <w:u w:val="single"/>
              </w:rPr>
            </w:pPr>
            <w:r w:rsidRPr="00E03950">
              <w:t>Partita IVA (se già iscritto)  |</w:t>
            </w:r>
            <w:r w:rsidRPr="00E03950">
              <w:rPr>
                <w:u w:val="single"/>
              </w:rPr>
              <w:t xml:space="preserve">    |    |    |    |    |    |    |    |    |    |    |    |    |    |    |    | </w:t>
            </w:r>
          </w:p>
          <w:p w:rsidR="008241B9" w:rsidRPr="00E03950" w:rsidRDefault="008241B9" w:rsidP="00891F81">
            <w:pPr>
              <w:tabs>
                <w:tab w:val="center" w:pos="4536"/>
                <w:tab w:val="left" w:pos="6237"/>
                <w:tab w:val="center" w:pos="8222"/>
                <w:tab w:val="right" w:pos="9639"/>
              </w:tabs>
              <w:spacing w:after="120"/>
              <w:ind w:firstLine="378"/>
            </w:pPr>
            <w:r w:rsidRPr="00E03950">
              <w:t xml:space="preserve">con sede nel Comune di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8241B9" w:rsidRPr="00E03950" w:rsidRDefault="008241B9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ind w:firstLine="350"/>
            </w:pPr>
            <w:r w:rsidRPr="00E03950">
              <w:tab/>
              <w:t xml:space="preserve">via/piazza _______________________________________________________ n. ___________c.a.p.___________ </w:t>
            </w:r>
          </w:p>
          <w:p w:rsidR="008241B9" w:rsidRPr="00E03950" w:rsidRDefault="008241B9" w:rsidP="00891F81">
            <w:pPr>
              <w:tabs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u w:val="single"/>
              </w:rPr>
            </w:pPr>
            <w:r w:rsidRPr="00E03950">
              <w:t xml:space="preserve"> telefono________________e-mail_____________________________p.e.c__._____________________________</w:t>
            </w:r>
            <w:r w:rsidRPr="00E03950">
              <w:rPr>
                <w:u w:val="single"/>
              </w:rPr>
              <w:t> </w:t>
            </w:r>
          </w:p>
          <w:p w:rsidR="008241B9" w:rsidRPr="00E03950" w:rsidRDefault="008241B9" w:rsidP="00891F81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after="120"/>
            </w:pPr>
            <w:r w:rsidRPr="00E03950">
              <w:tab/>
              <w:t xml:space="preserve">N. di iscrizione al Reg. Imprese (se già iscritto)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CCIAA di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 xml:space="preserve"> </w:t>
            </w:r>
            <w:r w:rsidRPr="00E03950">
              <w:tab/>
            </w:r>
          </w:p>
          <w:p w:rsidR="008241B9" w:rsidRPr="00E03950" w:rsidRDefault="008241B9" w:rsidP="00891F81">
            <w:pPr>
              <w:numPr>
                <w:ilvl w:val="0"/>
                <w:numId w:val="4"/>
              </w:numPr>
              <w:tabs>
                <w:tab w:val="center" w:pos="4678"/>
                <w:tab w:val="left" w:pos="5529"/>
                <w:tab w:val="center" w:pos="7797"/>
                <w:tab w:val="right" w:pos="10206"/>
              </w:tabs>
              <w:spacing w:after="120"/>
              <w:rPr>
                <w:b/>
                <w:spacing w:val="20"/>
              </w:rPr>
            </w:pPr>
            <w:r w:rsidRPr="00E03950">
              <w:rPr>
                <w:b/>
                <w:spacing w:val="20"/>
              </w:rPr>
              <w:t>legale rappresentante della Società</w:t>
            </w:r>
          </w:p>
          <w:p w:rsidR="008241B9" w:rsidRPr="00E03950" w:rsidRDefault="008241B9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60"/>
              <w:rPr>
                <w:u w:val="single"/>
              </w:rPr>
            </w:pPr>
            <w:r w:rsidRPr="00E03950">
              <w:t>C.F.  |</w:t>
            </w:r>
            <w:r w:rsidRPr="00E03950">
              <w:rPr>
                <w:u w:val="single"/>
              </w:rPr>
              <w:t xml:space="preserve">    |    |    |    |    |    |    |    |    |    |    |    |    |    |    |    |</w:t>
            </w:r>
          </w:p>
          <w:p w:rsidR="008241B9" w:rsidRPr="00E03950" w:rsidRDefault="008241B9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50"/>
              <w:rPr>
                <w:u w:val="single"/>
              </w:rPr>
            </w:pPr>
            <w:r w:rsidRPr="00E03950">
              <w:t>Partita IVA (se diversa da C.F.)  |</w:t>
            </w:r>
            <w:r w:rsidRPr="00E03950">
              <w:rPr>
                <w:u w:val="single"/>
              </w:rPr>
              <w:t xml:space="preserve">    |    |    |    |    |    |    |    |    |    |    |    |    |    |    |    |</w:t>
            </w:r>
          </w:p>
          <w:p w:rsidR="008241B9" w:rsidRPr="00E03950" w:rsidRDefault="008241B9" w:rsidP="00891F81">
            <w:pPr>
              <w:tabs>
                <w:tab w:val="left" w:pos="360"/>
              </w:tabs>
              <w:spacing w:after="120"/>
              <w:rPr>
                <w:u w:val="single"/>
              </w:rPr>
            </w:pPr>
            <w:r w:rsidRPr="00E03950">
              <w:tab/>
              <w:t>denominazione o ragione sociale _______________________________________________________</w:t>
            </w:r>
          </w:p>
          <w:p w:rsidR="008241B9" w:rsidRPr="00E03950" w:rsidRDefault="008241B9" w:rsidP="00891F81">
            <w:pPr>
              <w:tabs>
                <w:tab w:val="left" w:pos="336"/>
                <w:tab w:val="center" w:pos="4253"/>
                <w:tab w:val="left" w:pos="6804"/>
                <w:tab w:val="center" w:pos="8931"/>
                <w:tab w:val="right" w:pos="9639"/>
              </w:tabs>
              <w:spacing w:after="120"/>
            </w:pPr>
            <w:r w:rsidRPr="00E03950">
              <w:tab/>
              <w:t xml:space="preserve">con sede nel Comune di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8241B9" w:rsidRPr="00E03950" w:rsidRDefault="008241B9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ind w:firstLine="350"/>
            </w:pPr>
            <w:r w:rsidRPr="00E03950">
              <w:tab/>
              <w:t xml:space="preserve">via/piazza _______________________________________________________ n. ___________c.a.p.___________ </w:t>
            </w:r>
          </w:p>
          <w:p w:rsidR="008241B9" w:rsidRPr="00E03950" w:rsidRDefault="008241B9" w:rsidP="00891F81">
            <w:pPr>
              <w:tabs>
                <w:tab w:val="left" w:pos="336"/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u w:val="single"/>
              </w:rPr>
            </w:pPr>
            <w:r w:rsidRPr="00E03950">
              <w:t xml:space="preserve"> telefono________________e-mail_____________________________p.e.c__._____________________________</w:t>
            </w:r>
            <w:r w:rsidRPr="00E03950">
              <w:rPr>
                <w:u w:val="single"/>
              </w:rPr>
              <w:t>  </w:t>
            </w:r>
          </w:p>
          <w:p w:rsidR="008241B9" w:rsidRPr="00E03950" w:rsidRDefault="008241B9" w:rsidP="00891F81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9639"/>
              </w:tabs>
              <w:spacing w:after="120"/>
              <w:ind w:firstLine="360"/>
              <w:rPr>
                <w:u w:val="single"/>
              </w:rPr>
            </w:pPr>
            <w:r w:rsidRPr="00E03950">
              <w:t xml:space="preserve">N. di iscrizione al Reg. Imprese 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CCIAA di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8241B9" w:rsidRPr="00E03950" w:rsidRDefault="008241B9" w:rsidP="00891F81"/>
        </w:tc>
      </w:tr>
    </w:tbl>
    <w:p w:rsidR="008241B9" w:rsidRPr="00E03950" w:rsidRDefault="008241B9" w:rsidP="008241B9"/>
    <w:p w:rsidR="008241B9" w:rsidRPr="00E03950" w:rsidRDefault="008241B9" w:rsidP="008241B9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8241B9" w:rsidRPr="00E03950">
        <w:tc>
          <w:tcPr>
            <w:tcW w:w="10329" w:type="dxa"/>
          </w:tcPr>
          <w:p w:rsidR="008241B9" w:rsidRPr="00E03950" w:rsidRDefault="008241B9" w:rsidP="00891F81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10204"/>
              </w:tabs>
              <w:jc w:val="center"/>
              <w:rPr>
                <w:b/>
                <w:spacing w:val="20"/>
              </w:rPr>
            </w:pPr>
            <w:r w:rsidRPr="00E03950">
              <w:rPr>
                <w:b/>
                <w:spacing w:val="20"/>
              </w:rPr>
              <w:t>SEGNALA</w:t>
            </w:r>
          </w:p>
          <w:p w:rsidR="008241B9" w:rsidRPr="00E03950" w:rsidRDefault="008241B9" w:rsidP="00891F81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10204"/>
              </w:tabs>
              <w:jc w:val="center"/>
              <w:rPr>
                <w:b/>
                <w:spacing w:val="20"/>
              </w:rPr>
            </w:pPr>
          </w:p>
          <w:p w:rsidR="00CE7307" w:rsidRPr="00E03950" w:rsidRDefault="008241B9" w:rsidP="00891F81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b/>
              </w:rPr>
            </w:pPr>
            <w:r w:rsidRPr="00E03950">
              <w:rPr>
                <w:b/>
              </w:rPr>
              <w:tab/>
              <w:t>|</w:t>
            </w:r>
            <w:r w:rsidRPr="00E03950">
              <w:rPr>
                <w:b/>
                <w:u w:val="single"/>
              </w:rPr>
              <w:t xml:space="preserve">    |</w:t>
            </w:r>
            <w:r w:rsidRPr="00E03950">
              <w:rPr>
                <w:b/>
              </w:rPr>
              <w:t xml:space="preserve"> A </w:t>
            </w:r>
            <w:r w:rsidRPr="00E03950">
              <w:rPr>
                <w:b/>
              </w:rPr>
              <w:tab/>
            </w:r>
            <w:r w:rsidR="00CE7307" w:rsidRPr="00E03950">
              <w:rPr>
                <w:b/>
              </w:rPr>
              <w:t>NUOVA APERTURA</w:t>
            </w:r>
          </w:p>
          <w:p w:rsidR="00CE7307" w:rsidRPr="00E03950" w:rsidRDefault="008241B9" w:rsidP="00CE7307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b/>
              </w:rPr>
            </w:pPr>
            <w:r w:rsidRPr="00E03950">
              <w:rPr>
                <w:b/>
              </w:rPr>
              <w:tab/>
              <w:t>|</w:t>
            </w:r>
            <w:r w:rsidRPr="00E03950">
              <w:rPr>
                <w:b/>
                <w:u w:val="single"/>
              </w:rPr>
              <w:t xml:space="preserve">    </w:t>
            </w:r>
            <w:r w:rsidRPr="00E03950">
              <w:rPr>
                <w:b/>
              </w:rPr>
              <w:t xml:space="preserve">| B </w:t>
            </w:r>
            <w:r w:rsidRPr="00E03950">
              <w:rPr>
                <w:b/>
              </w:rPr>
              <w:tab/>
            </w:r>
            <w:r w:rsidR="00CE7307" w:rsidRPr="00E03950">
              <w:rPr>
                <w:b/>
              </w:rPr>
              <w:t xml:space="preserve">APERTURA PER SUBINGRESSO </w:t>
            </w:r>
          </w:p>
          <w:p w:rsidR="00CE7307" w:rsidRPr="00E03950" w:rsidRDefault="008241B9" w:rsidP="00CE7307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b/>
              </w:rPr>
            </w:pPr>
            <w:r w:rsidRPr="00E03950">
              <w:rPr>
                <w:b/>
              </w:rPr>
              <w:t xml:space="preserve">      |</w:t>
            </w:r>
            <w:r w:rsidRPr="00E03950">
              <w:rPr>
                <w:b/>
                <w:u w:val="single"/>
              </w:rPr>
              <w:t xml:space="preserve">    |</w:t>
            </w:r>
            <w:r w:rsidRPr="00E03950">
              <w:rPr>
                <w:b/>
              </w:rPr>
              <w:t xml:space="preserve"> C</w:t>
            </w:r>
            <w:r w:rsidRPr="00E03950">
              <w:rPr>
                <w:b/>
              </w:rPr>
              <w:tab/>
            </w:r>
            <w:r w:rsidR="00CE7307" w:rsidRPr="00E03950">
              <w:rPr>
                <w:b/>
              </w:rPr>
              <w:t>TRASFERIMENTO DI SEDE</w:t>
            </w:r>
          </w:p>
          <w:p w:rsidR="008241B9" w:rsidRPr="00E03950" w:rsidRDefault="008241B9" w:rsidP="00CE7307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b/>
              </w:rPr>
            </w:pPr>
            <w:r w:rsidRPr="00E03950">
              <w:rPr>
                <w:b/>
              </w:rPr>
              <w:tab/>
              <w:t>|</w:t>
            </w:r>
            <w:r w:rsidRPr="00E03950">
              <w:rPr>
                <w:b/>
                <w:u w:val="single"/>
              </w:rPr>
              <w:t xml:space="preserve">    </w:t>
            </w:r>
            <w:r w:rsidRPr="00E03950">
              <w:rPr>
                <w:b/>
              </w:rPr>
              <w:t xml:space="preserve">| D </w:t>
            </w:r>
            <w:r w:rsidRPr="00E03950">
              <w:rPr>
                <w:b/>
              </w:rPr>
              <w:tab/>
            </w:r>
            <w:r w:rsidR="00CE7307" w:rsidRPr="00E03950">
              <w:rPr>
                <w:b/>
              </w:rPr>
              <w:t>TRASFORMAZIONE DEI LOCALI</w:t>
            </w:r>
          </w:p>
          <w:p w:rsidR="00D36D8E" w:rsidRPr="00F23E3D" w:rsidRDefault="00D36D8E" w:rsidP="00D36D8E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b/>
              </w:rPr>
            </w:pPr>
            <w:r w:rsidRPr="00E03950">
              <w:rPr>
                <w:b/>
              </w:rPr>
              <w:lastRenderedPageBreak/>
              <w:tab/>
              <w:t>|</w:t>
            </w:r>
            <w:r w:rsidRPr="00E03950">
              <w:rPr>
                <w:b/>
                <w:u w:val="single"/>
              </w:rPr>
              <w:t xml:space="preserve">    </w:t>
            </w:r>
            <w:r w:rsidRPr="00E03950">
              <w:rPr>
                <w:b/>
              </w:rPr>
              <w:t xml:space="preserve">| E </w:t>
            </w:r>
            <w:r w:rsidRPr="00E03950">
              <w:rPr>
                <w:b/>
              </w:rPr>
              <w:tab/>
            </w:r>
            <w:r w:rsidR="007225C3" w:rsidRPr="00F23E3D">
              <w:rPr>
                <w:b/>
              </w:rPr>
              <w:t>NOMINA</w:t>
            </w:r>
            <w:r w:rsidRPr="00F23E3D">
              <w:rPr>
                <w:b/>
              </w:rPr>
              <w:t xml:space="preserve"> DEL RESPONSABILE TECNICO</w:t>
            </w:r>
          </w:p>
          <w:p w:rsidR="005E2762" w:rsidRPr="00E03950" w:rsidRDefault="005E2762" w:rsidP="00D36D8E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b/>
              </w:rPr>
            </w:pPr>
            <w:r w:rsidRPr="00F23E3D">
              <w:rPr>
                <w:b/>
              </w:rPr>
              <w:t xml:space="preserve">      |</w:t>
            </w:r>
            <w:r w:rsidRPr="00F23E3D">
              <w:rPr>
                <w:b/>
                <w:u w:val="single"/>
              </w:rPr>
              <w:t xml:space="preserve">    </w:t>
            </w:r>
            <w:r w:rsidRPr="00F23E3D">
              <w:rPr>
                <w:b/>
              </w:rPr>
              <w:t xml:space="preserve">| F </w:t>
            </w:r>
            <w:r w:rsidRPr="00F23E3D">
              <w:rPr>
                <w:b/>
              </w:rPr>
              <w:tab/>
              <w:t>REVOCA/NOMINA DEL RESPONSABILE TECNICO</w:t>
            </w:r>
          </w:p>
        </w:tc>
      </w:tr>
    </w:tbl>
    <w:p w:rsidR="00CE7307" w:rsidRPr="00E03950" w:rsidRDefault="00CE7307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CE7307" w:rsidRPr="00E03950" w:rsidRDefault="00CE7307" w:rsidP="00CE7307">
      <w:pPr>
        <w:pStyle w:val="Corpotest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7080"/>
        </w:tabs>
        <w:ind w:left="1920" w:right="2701"/>
        <w:jc w:val="center"/>
        <w:rPr>
          <w:b/>
          <w:sz w:val="20"/>
          <w:szCs w:val="20"/>
        </w:rPr>
      </w:pPr>
      <w:r w:rsidRPr="00E03950">
        <w:rPr>
          <w:b/>
          <w:sz w:val="20"/>
          <w:szCs w:val="20"/>
        </w:rPr>
        <w:t>SEZIONE A</w:t>
      </w:r>
      <w:r w:rsidRPr="00E03950">
        <w:rPr>
          <w:sz w:val="20"/>
          <w:szCs w:val="20"/>
        </w:rPr>
        <w:t xml:space="preserve"> – </w:t>
      </w:r>
      <w:r w:rsidR="007F6303" w:rsidRPr="00E03950">
        <w:rPr>
          <w:b/>
          <w:sz w:val="20"/>
          <w:szCs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E03950">
        <w:rPr>
          <w:b/>
          <w:sz w:val="20"/>
          <w:szCs w:val="20"/>
        </w:rPr>
        <w:instrText xml:space="preserve"> FORMCHECKBOX </w:instrText>
      </w:r>
      <w:r w:rsidR="007F6303" w:rsidRPr="00E03950">
        <w:rPr>
          <w:b/>
          <w:sz w:val="20"/>
          <w:szCs w:val="20"/>
        </w:rPr>
      </w:r>
      <w:r w:rsidR="007F6303" w:rsidRPr="00E03950">
        <w:rPr>
          <w:b/>
          <w:sz w:val="20"/>
          <w:szCs w:val="20"/>
        </w:rPr>
        <w:fldChar w:fldCharType="end"/>
      </w:r>
      <w:r w:rsidRPr="00E03950">
        <w:rPr>
          <w:b/>
          <w:sz w:val="20"/>
          <w:szCs w:val="20"/>
        </w:rPr>
        <w:t xml:space="preserve"> NUOVA APERTURA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CE7307" w:rsidRPr="00E03950">
        <w:tc>
          <w:tcPr>
            <w:tcW w:w="10329" w:type="dxa"/>
          </w:tcPr>
          <w:p w:rsidR="00CE7307" w:rsidRPr="00E03950" w:rsidRDefault="00496968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</w:t>
            </w:r>
            <w:r w:rsidR="00CE7307" w:rsidRPr="00E03950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I</w:t>
            </w:r>
            <w:r w:rsidR="00CE7307" w:rsidRPr="00E03950">
              <w:rPr>
                <w:b/>
                <w:sz w:val="20"/>
                <w:szCs w:val="20"/>
              </w:rPr>
              <w:t>RIZZO:</w:t>
            </w:r>
          </w:p>
          <w:p w:rsidR="00CE7307" w:rsidRPr="00E03950" w:rsidRDefault="00CE7307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b/>
                <w:sz w:val="20"/>
                <w:szCs w:val="20"/>
              </w:rPr>
            </w:pPr>
            <w:r w:rsidRPr="00E03950">
              <w:rPr>
                <w:sz w:val="20"/>
                <w:szCs w:val="20"/>
              </w:rPr>
              <w:t>Comune di _________________________</w:t>
            </w:r>
          </w:p>
          <w:p w:rsidR="00CE7307" w:rsidRPr="00E03950" w:rsidRDefault="00CE7307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sz w:val="20"/>
                <w:szCs w:val="20"/>
                <w:u w:val="single"/>
              </w:rPr>
            </w:pPr>
            <w:r w:rsidRPr="00E03950">
              <w:rPr>
                <w:sz w:val="20"/>
                <w:szCs w:val="20"/>
              </w:rPr>
              <w:t xml:space="preserve">Via, Viale, Piazza ecc. </w:t>
            </w:r>
            <w:r w:rsidRPr="00E03950">
              <w:rPr>
                <w:sz w:val="20"/>
                <w:szCs w:val="20"/>
                <w:u w:val="single"/>
              </w:rPr>
              <w:tab/>
            </w:r>
            <w:r w:rsidRPr="00E03950">
              <w:rPr>
                <w:sz w:val="20"/>
                <w:szCs w:val="20"/>
                <w:u w:val="single"/>
              </w:rPr>
              <w:tab/>
            </w:r>
            <w:r w:rsidRPr="00E03950">
              <w:rPr>
                <w:sz w:val="20"/>
                <w:szCs w:val="20"/>
              </w:rPr>
              <w:t xml:space="preserve"> N. </w:t>
            </w:r>
            <w:r w:rsidRPr="00E03950">
              <w:rPr>
                <w:sz w:val="20"/>
                <w:szCs w:val="20"/>
                <w:u w:val="single"/>
              </w:rPr>
              <w:tab/>
            </w:r>
            <w:r w:rsidRPr="00E03950">
              <w:rPr>
                <w:sz w:val="20"/>
                <w:szCs w:val="20"/>
                <w:u w:val="single"/>
              </w:rPr>
              <w:tab/>
              <w:t> </w:t>
            </w:r>
          </w:p>
          <w:p w:rsidR="002966B3" w:rsidRPr="002966B3" w:rsidRDefault="002966B3" w:rsidP="002966B3">
            <w:pP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jc w:val="both"/>
            </w:pPr>
            <w:r w:rsidRPr="002966B3">
              <w:t>superficie dei locali utilizzati per l’attività: mq. ______________________</w:t>
            </w:r>
          </w:p>
          <w:p w:rsidR="002966B3" w:rsidRPr="002966B3" w:rsidRDefault="002966B3" w:rsidP="002966B3">
            <w:pP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jc w:val="both"/>
            </w:pPr>
            <w:r w:rsidRPr="002966B3">
              <w:t>superficie adibita ad altri usi: mq. ______</w:t>
            </w:r>
          </w:p>
          <w:p w:rsidR="002966B3" w:rsidRPr="002966B3" w:rsidRDefault="002966B3" w:rsidP="002966B3">
            <w:pP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jc w:val="both"/>
            </w:pPr>
            <w:r w:rsidRPr="002966B3">
              <w:t>SUPERFICIE TOTALE (superficie dei locali utilizzati per l’attività e superficie adibita ad altri usi): mq. _____________</w:t>
            </w:r>
          </w:p>
          <w:p w:rsidR="00F23E3D" w:rsidRDefault="00F23E3D" w:rsidP="00F23E3D">
            <w:pPr>
              <w:widowControl w:val="0"/>
              <w:tabs>
                <w:tab w:val="left" w:pos="2410"/>
              </w:tabs>
              <w:jc w:val="both"/>
              <w:rPr>
                <w:i/>
              </w:rPr>
            </w:pPr>
          </w:p>
          <w:p w:rsidR="00F23E3D" w:rsidRPr="00F23E3D" w:rsidRDefault="00F23E3D" w:rsidP="00F23E3D">
            <w:pPr>
              <w:widowControl w:val="0"/>
              <w:tabs>
                <w:tab w:val="left" w:pos="2410"/>
              </w:tabs>
              <w:jc w:val="both"/>
              <w:rPr>
                <w:i/>
              </w:rPr>
            </w:pPr>
            <w:r w:rsidRPr="00F23E3D">
              <w:rPr>
                <w:i/>
              </w:rPr>
              <w:t>(NEL CASO DI APERTURA DI UN ESERCIZIO ALL’INTERNO DI UN CENTRO COMMERCIALE) specificare: denominazione del Centro Commerciale _____________________________________, autorizzazione n. ________</w:t>
            </w:r>
            <w:r>
              <w:rPr>
                <w:i/>
              </w:rPr>
              <w:t>___</w:t>
            </w:r>
            <w:r w:rsidRPr="00F23E3D">
              <w:rPr>
                <w:i/>
              </w:rPr>
              <w:t>__ del ____________________</w:t>
            </w:r>
          </w:p>
          <w:p w:rsidR="00CE7307" w:rsidRPr="00E03950" w:rsidRDefault="00CE7307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0"/>
                <w:szCs w:val="20"/>
              </w:rPr>
            </w:pPr>
          </w:p>
        </w:tc>
      </w:tr>
    </w:tbl>
    <w:p w:rsidR="00CE7307" w:rsidRPr="00E03950" w:rsidRDefault="00CE7307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CE7307" w:rsidRPr="00E03950" w:rsidRDefault="00CE7307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CE7307" w:rsidRPr="00E03950" w:rsidRDefault="00CE7307" w:rsidP="00CE7307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0"/>
        </w:tabs>
        <w:ind w:left="1920" w:right="2701"/>
        <w:jc w:val="center"/>
        <w:outlineLvl w:val="0"/>
        <w:rPr>
          <w:sz w:val="20"/>
          <w:szCs w:val="20"/>
        </w:rPr>
      </w:pPr>
      <w:r w:rsidRPr="00E03950">
        <w:rPr>
          <w:b/>
          <w:sz w:val="20"/>
          <w:szCs w:val="20"/>
        </w:rPr>
        <w:t>SEZIONE B</w:t>
      </w:r>
      <w:r w:rsidRPr="00E03950">
        <w:rPr>
          <w:sz w:val="20"/>
          <w:szCs w:val="20"/>
        </w:rPr>
        <w:t xml:space="preserve"> – </w:t>
      </w:r>
      <w:r w:rsidR="007F6303" w:rsidRPr="00E03950">
        <w:rPr>
          <w:b/>
          <w:sz w:val="20"/>
          <w:szCs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E03950">
        <w:rPr>
          <w:b/>
          <w:sz w:val="20"/>
          <w:szCs w:val="20"/>
        </w:rPr>
        <w:instrText xml:space="preserve"> FORMCHECKBOX </w:instrText>
      </w:r>
      <w:r w:rsidR="007F6303" w:rsidRPr="00E03950">
        <w:rPr>
          <w:b/>
          <w:sz w:val="20"/>
          <w:szCs w:val="20"/>
        </w:rPr>
      </w:r>
      <w:r w:rsidR="007F6303" w:rsidRPr="00E03950">
        <w:rPr>
          <w:b/>
          <w:sz w:val="20"/>
          <w:szCs w:val="20"/>
        </w:rPr>
        <w:fldChar w:fldCharType="end"/>
      </w:r>
      <w:r w:rsidRPr="00E03950">
        <w:rPr>
          <w:b/>
          <w:sz w:val="20"/>
          <w:szCs w:val="20"/>
        </w:rPr>
        <w:t xml:space="preserve"> APERTURA PER SUBINGRESSO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CE7307" w:rsidRPr="00E03950">
        <w:tc>
          <w:tcPr>
            <w:tcW w:w="10329" w:type="dxa"/>
          </w:tcPr>
          <w:p w:rsidR="00CE7307" w:rsidRPr="00E03950" w:rsidRDefault="00CE7307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b/>
                <w:sz w:val="20"/>
                <w:szCs w:val="20"/>
              </w:rPr>
            </w:pPr>
          </w:p>
          <w:p w:rsidR="00CE7307" w:rsidRPr="00E03950" w:rsidRDefault="00CE7307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b/>
                <w:sz w:val="20"/>
                <w:szCs w:val="20"/>
              </w:rPr>
            </w:pPr>
            <w:r w:rsidRPr="00E03950">
              <w:rPr>
                <w:b/>
                <w:sz w:val="20"/>
                <w:szCs w:val="20"/>
              </w:rPr>
              <w:t>SUBENTRERÀ ALL’IMPRESA</w:t>
            </w:r>
          </w:p>
          <w:p w:rsidR="00CE7307" w:rsidRPr="00E03950" w:rsidRDefault="00CE7307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sz w:val="20"/>
                <w:szCs w:val="20"/>
              </w:rPr>
            </w:pPr>
            <w:r w:rsidRPr="00E03950">
              <w:rPr>
                <w:b/>
                <w:sz w:val="20"/>
                <w:szCs w:val="20"/>
              </w:rPr>
              <w:t>Denominazione _____________________________________________________________________</w:t>
            </w:r>
          </w:p>
          <w:p w:rsidR="00CE7307" w:rsidRPr="00E03950" w:rsidRDefault="00CE7307" w:rsidP="0094577F">
            <w:pPr>
              <w:tabs>
                <w:tab w:val="left" w:pos="709"/>
                <w:tab w:val="right" w:pos="10204"/>
              </w:tabs>
              <w:spacing w:line="360" w:lineRule="auto"/>
              <w:rPr>
                <w:u w:val="single"/>
              </w:rPr>
            </w:pPr>
            <w:r w:rsidRPr="00E03950">
              <w:tab/>
              <w:t>C.F.  |</w:t>
            </w:r>
            <w:r w:rsidRPr="00E03950">
              <w:rPr>
                <w:u w:val="single"/>
              </w:rPr>
              <w:t xml:space="preserve">    |    |    |    |    |    |    |    |    |    |    |    |    |    |    |    |</w:t>
            </w:r>
          </w:p>
          <w:p w:rsidR="00CE7307" w:rsidRPr="00E03950" w:rsidRDefault="00CE7307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0"/>
                <w:szCs w:val="20"/>
              </w:rPr>
            </w:pPr>
            <w:r w:rsidRPr="00E03950">
              <w:rPr>
                <w:sz w:val="20"/>
                <w:szCs w:val="20"/>
              </w:rPr>
              <w:tab/>
              <w:t>Partita IVA (se diversa da C.F.)  |</w:t>
            </w:r>
            <w:r w:rsidRPr="00E03950">
              <w:rPr>
                <w:sz w:val="20"/>
                <w:szCs w:val="20"/>
                <w:u w:val="single"/>
              </w:rPr>
              <w:t xml:space="preserve">    |    |    |    |    |    |    |    |    |    |    |    |    |    |    |    |</w:t>
            </w:r>
          </w:p>
          <w:p w:rsidR="00CE7307" w:rsidRPr="00E03950" w:rsidRDefault="00CE7307" w:rsidP="0094577F">
            <w:pPr>
              <w:pStyle w:val="Testonotaapidipagina"/>
              <w:spacing w:line="360" w:lineRule="auto"/>
              <w:jc w:val="both"/>
            </w:pPr>
            <w:r w:rsidRPr="00E03950">
              <w:rPr>
                <w:b/>
              </w:rPr>
              <w:t xml:space="preserve">titolare della </w:t>
            </w:r>
            <w:r w:rsidR="008F20F9" w:rsidRPr="00E03950">
              <w:sym w:font="Monotype Sorts" w:char="F06F"/>
            </w:r>
            <w:r w:rsidR="008F20F9">
              <w:t xml:space="preserve"> </w:t>
            </w:r>
            <w:r w:rsidR="008F20F9">
              <w:rPr>
                <w:b/>
              </w:rPr>
              <w:t xml:space="preserve">AUTORIZZAZIONE </w:t>
            </w:r>
            <w:r w:rsidR="008F20F9" w:rsidRPr="00E03950">
              <w:sym w:font="Monotype Sorts" w:char="F06F"/>
            </w:r>
            <w:r w:rsidR="008F20F9">
              <w:rPr>
                <w:b/>
              </w:rPr>
              <w:t xml:space="preserve"> DIA </w:t>
            </w:r>
            <w:r w:rsidR="008F20F9" w:rsidRPr="00E03950">
              <w:sym w:font="Monotype Sorts" w:char="F06F"/>
            </w:r>
            <w:r w:rsidR="008F20F9">
              <w:rPr>
                <w:b/>
              </w:rPr>
              <w:t xml:space="preserve"> </w:t>
            </w:r>
            <w:r w:rsidRPr="00E03950">
              <w:rPr>
                <w:b/>
              </w:rPr>
              <w:t>SCIA</w:t>
            </w:r>
            <w:r w:rsidRPr="00E03950">
              <w:t xml:space="preserve"> n. _________ del ________________</w:t>
            </w:r>
          </w:p>
          <w:p w:rsidR="00CE7307" w:rsidRPr="00E03950" w:rsidRDefault="00CE7307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b/>
                <w:sz w:val="20"/>
                <w:szCs w:val="20"/>
              </w:rPr>
            </w:pPr>
            <w:r w:rsidRPr="00E03950">
              <w:rPr>
                <w:b/>
                <w:sz w:val="20"/>
                <w:szCs w:val="20"/>
              </w:rPr>
              <w:t>INIDRIZZO DELL’ESERCIZIO:</w:t>
            </w:r>
          </w:p>
          <w:p w:rsidR="00CE7307" w:rsidRPr="00E03950" w:rsidRDefault="00CE7307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b/>
                <w:sz w:val="20"/>
                <w:szCs w:val="20"/>
              </w:rPr>
            </w:pPr>
            <w:r w:rsidRPr="00E03950">
              <w:rPr>
                <w:sz w:val="20"/>
                <w:szCs w:val="20"/>
              </w:rPr>
              <w:t>Comune di _________________________</w:t>
            </w:r>
          </w:p>
          <w:p w:rsidR="00CE7307" w:rsidRPr="00E03950" w:rsidRDefault="00CE7307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sz w:val="20"/>
                <w:szCs w:val="20"/>
                <w:u w:val="single"/>
              </w:rPr>
            </w:pPr>
            <w:r w:rsidRPr="00E03950">
              <w:rPr>
                <w:sz w:val="20"/>
                <w:szCs w:val="20"/>
              </w:rPr>
              <w:t xml:space="preserve">Via, Viale, Piazza ecc. </w:t>
            </w:r>
            <w:r w:rsidRPr="00E03950">
              <w:rPr>
                <w:sz w:val="20"/>
                <w:szCs w:val="20"/>
                <w:u w:val="single"/>
              </w:rPr>
              <w:tab/>
            </w:r>
            <w:r w:rsidRPr="00E03950">
              <w:rPr>
                <w:sz w:val="20"/>
                <w:szCs w:val="20"/>
                <w:u w:val="single"/>
              </w:rPr>
              <w:tab/>
            </w:r>
            <w:r w:rsidRPr="00E03950">
              <w:rPr>
                <w:sz w:val="20"/>
                <w:szCs w:val="20"/>
              </w:rPr>
              <w:t xml:space="preserve"> N. </w:t>
            </w:r>
            <w:r w:rsidRPr="00E03950">
              <w:rPr>
                <w:sz w:val="20"/>
                <w:szCs w:val="20"/>
                <w:u w:val="single"/>
              </w:rPr>
              <w:tab/>
            </w:r>
            <w:r w:rsidRPr="00E03950">
              <w:rPr>
                <w:sz w:val="20"/>
                <w:szCs w:val="20"/>
                <w:u w:val="single"/>
              </w:rPr>
              <w:tab/>
              <w:t> </w:t>
            </w:r>
          </w:p>
          <w:p w:rsidR="00CE7307" w:rsidRPr="00E03950" w:rsidRDefault="00CE7307" w:rsidP="0094577F">
            <w:pPr>
              <w:pStyle w:val="Testonotaapidipagina"/>
              <w:tabs>
                <w:tab w:val="left" w:pos="426"/>
              </w:tabs>
              <w:jc w:val="both"/>
            </w:pPr>
          </w:p>
          <w:p w:rsidR="00CE7307" w:rsidRPr="00E03950" w:rsidRDefault="00CE7307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  <w:tab w:val="left" w:pos="3261"/>
                <w:tab w:val="left" w:pos="5245"/>
                <w:tab w:val="left" w:pos="6663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  <w:r w:rsidRPr="00E03950">
              <w:rPr>
                <w:b/>
                <w:sz w:val="20"/>
                <w:szCs w:val="20"/>
              </w:rPr>
              <w:t>A seguito di</w:t>
            </w:r>
            <w:r w:rsidRPr="00E03950">
              <w:rPr>
                <w:sz w:val="20"/>
                <w:szCs w:val="20"/>
              </w:rPr>
              <w:t xml:space="preserve">: </w:t>
            </w:r>
            <w:r w:rsidRPr="00E03950">
              <w:rPr>
                <w:sz w:val="20"/>
                <w:szCs w:val="20"/>
              </w:rPr>
              <w:tab/>
            </w:r>
            <w:r w:rsidRPr="00E03950">
              <w:rPr>
                <w:sz w:val="20"/>
                <w:szCs w:val="20"/>
              </w:rPr>
              <w:sym w:font="Monotype Sorts" w:char="F06F"/>
            </w:r>
            <w:r w:rsidRPr="00E03950">
              <w:rPr>
                <w:sz w:val="20"/>
                <w:szCs w:val="20"/>
              </w:rPr>
              <w:t xml:space="preserve"> compravendita;</w:t>
            </w:r>
            <w:r w:rsidRPr="00E03950">
              <w:rPr>
                <w:sz w:val="20"/>
                <w:szCs w:val="20"/>
              </w:rPr>
              <w:tab/>
            </w:r>
            <w:r w:rsidRPr="00E03950">
              <w:rPr>
                <w:sz w:val="20"/>
                <w:szCs w:val="20"/>
              </w:rPr>
              <w:sym w:font="Monotype Sorts" w:char="F06F"/>
            </w:r>
            <w:r w:rsidRPr="00E03950">
              <w:rPr>
                <w:sz w:val="20"/>
                <w:szCs w:val="20"/>
              </w:rPr>
              <w:t xml:space="preserve"> affitto d’azienda;</w:t>
            </w:r>
            <w:r w:rsidRPr="00E03950">
              <w:rPr>
                <w:sz w:val="20"/>
                <w:szCs w:val="20"/>
              </w:rPr>
              <w:tab/>
            </w:r>
            <w:r w:rsidRPr="00E03950">
              <w:rPr>
                <w:sz w:val="20"/>
                <w:szCs w:val="20"/>
              </w:rPr>
              <w:sym w:font="Monotype Sorts" w:char="F06F"/>
            </w:r>
            <w:r w:rsidRPr="00E03950">
              <w:rPr>
                <w:sz w:val="20"/>
                <w:szCs w:val="20"/>
              </w:rPr>
              <w:t xml:space="preserve"> donazione;</w:t>
            </w:r>
            <w:r w:rsidRPr="00E03950">
              <w:rPr>
                <w:sz w:val="20"/>
                <w:szCs w:val="20"/>
              </w:rPr>
              <w:tab/>
            </w:r>
            <w:r w:rsidRPr="00E03950">
              <w:rPr>
                <w:sz w:val="20"/>
                <w:szCs w:val="20"/>
              </w:rPr>
              <w:sym w:font="Monotype Sorts" w:char="F06F"/>
            </w:r>
            <w:r w:rsidRPr="00E03950">
              <w:rPr>
                <w:sz w:val="20"/>
                <w:szCs w:val="20"/>
              </w:rPr>
              <w:t xml:space="preserve"> successione;</w:t>
            </w:r>
            <w:r w:rsidRPr="00E03950">
              <w:rPr>
                <w:sz w:val="20"/>
                <w:szCs w:val="20"/>
              </w:rPr>
              <w:tab/>
            </w:r>
            <w:r w:rsidRPr="00E03950">
              <w:rPr>
                <w:sz w:val="20"/>
                <w:szCs w:val="20"/>
              </w:rPr>
              <w:sym w:font="Monotype Sorts" w:char="F06F"/>
            </w:r>
            <w:r w:rsidRPr="00E03950">
              <w:rPr>
                <w:sz w:val="20"/>
                <w:szCs w:val="20"/>
              </w:rPr>
              <w:t xml:space="preserve"> fusione; </w:t>
            </w:r>
          </w:p>
          <w:p w:rsidR="00CE7307" w:rsidRPr="00E03950" w:rsidRDefault="00CE7307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  <w:tab w:val="left" w:pos="3261"/>
                <w:tab w:val="left" w:pos="5245"/>
              </w:tabs>
              <w:spacing w:line="360" w:lineRule="auto"/>
              <w:rPr>
                <w:sz w:val="20"/>
                <w:szCs w:val="20"/>
              </w:rPr>
            </w:pPr>
            <w:r w:rsidRPr="00E03950">
              <w:rPr>
                <w:sz w:val="20"/>
                <w:szCs w:val="20"/>
              </w:rPr>
              <w:tab/>
            </w:r>
            <w:r w:rsidRPr="00E03950">
              <w:rPr>
                <w:sz w:val="20"/>
                <w:szCs w:val="20"/>
              </w:rPr>
              <w:sym w:font="Monotype Sorts" w:char="F06F"/>
            </w:r>
            <w:r w:rsidRPr="00E03950">
              <w:rPr>
                <w:sz w:val="20"/>
                <w:szCs w:val="20"/>
              </w:rPr>
              <w:t xml:space="preserve"> conferimento; </w:t>
            </w:r>
            <w:r w:rsidRPr="00E03950">
              <w:rPr>
                <w:sz w:val="20"/>
                <w:szCs w:val="20"/>
              </w:rPr>
              <w:tab/>
            </w:r>
            <w:r w:rsidRPr="00E03950">
              <w:rPr>
                <w:sz w:val="20"/>
                <w:szCs w:val="20"/>
              </w:rPr>
              <w:sym w:font="Monotype Sorts" w:char="F06F"/>
            </w:r>
            <w:r w:rsidRPr="00E03950">
              <w:rPr>
                <w:sz w:val="20"/>
                <w:szCs w:val="20"/>
              </w:rPr>
              <w:t xml:space="preserve"> altre cause </w:t>
            </w:r>
            <w:r w:rsidRPr="00E03950">
              <w:rPr>
                <w:i/>
                <w:sz w:val="20"/>
                <w:szCs w:val="20"/>
              </w:rPr>
              <w:t>(specificare)</w:t>
            </w:r>
            <w:r w:rsidRPr="00E03950">
              <w:rPr>
                <w:sz w:val="20"/>
                <w:szCs w:val="20"/>
              </w:rPr>
              <w:t xml:space="preserve"> ______________________</w:t>
            </w:r>
          </w:p>
          <w:p w:rsidR="00CE7307" w:rsidRPr="00E03950" w:rsidRDefault="00CE7307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before="120"/>
              <w:rPr>
                <w:sz w:val="20"/>
                <w:szCs w:val="20"/>
              </w:rPr>
            </w:pPr>
            <w:r w:rsidRPr="00E03950">
              <w:rPr>
                <w:sz w:val="20"/>
                <w:szCs w:val="20"/>
              </w:rPr>
              <w:sym w:font="Symbol" w:char="F0EB"/>
            </w:r>
            <w:r w:rsidRPr="00E03950">
              <w:rPr>
                <w:sz w:val="20"/>
                <w:szCs w:val="20"/>
              </w:rPr>
              <w:t xml:space="preserve"> </w:t>
            </w:r>
            <w:r w:rsidRPr="00E03950">
              <w:rPr>
                <w:sz w:val="20"/>
                <w:szCs w:val="20"/>
              </w:rPr>
              <w:sym w:font="Symbol" w:char="F0FB"/>
            </w:r>
            <w:r w:rsidRPr="00E03950">
              <w:rPr>
                <w:sz w:val="20"/>
                <w:szCs w:val="20"/>
              </w:rPr>
              <w:t xml:space="preserve"> con atto del notaio (cognome e nome) ____________________________________________________________ </w:t>
            </w:r>
            <w:proofErr w:type="spellStart"/>
            <w:r w:rsidRPr="00E03950">
              <w:rPr>
                <w:sz w:val="20"/>
                <w:szCs w:val="20"/>
              </w:rPr>
              <w:t>rep.n</w:t>
            </w:r>
            <w:proofErr w:type="spellEnd"/>
            <w:r w:rsidRPr="00E03950">
              <w:rPr>
                <w:sz w:val="20"/>
                <w:szCs w:val="20"/>
              </w:rPr>
              <w:t>. ________________________ del ______________</w:t>
            </w:r>
          </w:p>
          <w:p w:rsidR="00CE7307" w:rsidRPr="00E03950" w:rsidRDefault="00CE7307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before="120"/>
              <w:rPr>
                <w:sz w:val="20"/>
                <w:szCs w:val="20"/>
              </w:rPr>
            </w:pPr>
            <w:r w:rsidRPr="00E03950">
              <w:rPr>
                <w:sz w:val="20"/>
                <w:szCs w:val="20"/>
              </w:rPr>
              <w:sym w:font="Symbol" w:char="F0EB"/>
            </w:r>
            <w:r w:rsidRPr="00E03950">
              <w:rPr>
                <w:sz w:val="20"/>
                <w:szCs w:val="20"/>
              </w:rPr>
              <w:t xml:space="preserve"> </w:t>
            </w:r>
            <w:r w:rsidRPr="00E03950">
              <w:rPr>
                <w:sz w:val="20"/>
                <w:szCs w:val="20"/>
              </w:rPr>
              <w:sym w:font="Symbol" w:char="F0FB"/>
            </w:r>
            <w:r w:rsidRPr="00E03950">
              <w:rPr>
                <w:sz w:val="20"/>
                <w:szCs w:val="20"/>
              </w:rPr>
              <w:t xml:space="preserve"> con scrittura privata autenticata dal notaio (cognome e  nome) _________________________________________ </w:t>
            </w:r>
            <w:proofErr w:type="spellStart"/>
            <w:r w:rsidRPr="00E03950">
              <w:rPr>
                <w:sz w:val="20"/>
                <w:szCs w:val="20"/>
              </w:rPr>
              <w:t>rep.n</w:t>
            </w:r>
            <w:proofErr w:type="spellEnd"/>
            <w:r w:rsidRPr="00E03950">
              <w:rPr>
                <w:sz w:val="20"/>
                <w:szCs w:val="20"/>
              </w:rPr>
              <w:t>. ________________________ del ______________</w:t>
            </w:r>
          </w:p>
          <w:p w:rsidR="00CE7307" w:rsidRPr="00E03950" w:rsidRDefault="00CE7307" w:rsidP="0094577F">
            <w:pPr>
              <w:pStyle w:val="Testonotaapidipagina"/>
              <w:tabs>
                <w:tab w:val="left" w:pos="426"/>
              </w:tabs>
              <w:jc w:val="both"/>
            </w:pPr>
          </w:p>
        </w:tc>
      </w:tr>
    </w:tbl>
    <w:p w:rsidR="00CE7307" w:rsidRPr="00E03950" w:rsidRDefault="00CE7307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8241B9" w:rsidRPr="00E03950" w:rsidRDefault="008241B9" w:rsidP="00CE730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095"/>
        </w:tabs>
        <w:ind w:left="2268" w:right="2266"/>
        <w:outlineLvl w:val="0"/>
        <w:rPr>
          <w:b/>
          <w:sz w:val="20"/>
          <w:szCs w:val="20"/>
        </w:rPr>
      </w:pPr>
      <w:r w:rsidRPr="00E03950">
        <w:rPr>
          <w:b/>
          <w:sz w:val="20"/>
          <w:szCs w:val="20"/>
        </w:rPr>
        <w:tab/>
        <w:t xml:space="preserve">SEZIONE </w:t>
      </w:r>
      <w:r w:rsidR="00CE7307" w:rsidRPr="00E03950">
        <w:rPr>
          <w:b/>
          <w:sz w:val="20"/>
          <w:szCs w:val="20"/>
        </w:rPr>
        <w:t>C</w:t>
      </w:r>
      <w:r w:rsidRPr="00E03950">
        <w:rPr>
          <w:sz w:val="20"/>
          <w:szCs w:val="20"/>
        </w:rPr>
        <w:t xml:space="preserve"> – </w:t>
      </w:r>
      <w:bookmarkStart w:id="0" w:name="Controllo34"/>
      <w:r w:rsidR="007F6303" w:rsidRPr="00E03950">
        <w:rPr>
          <w:b/>
          <w:sz w:val="20"/>
          <w:szCs w:val="20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r w:rsidRPr="00E03950">
        <w:rPr>
          <w:b/>
          <w:sz w:val="20"/>
          <w:szCs w:val="20"/>
        </w:rPr>
        <w:instrText xml:space="preserve"> FORMCHECKBOX </w:instrText>
      </w:r>
      <w:r w:rsidR="007F6303" w:rsidRPr="00E03950">
        <w:rPr>
          <w:b/>
          <w:sz w:val="20"/>
          <w:szCs w:val="20"/>
        </w:rPr>
      </w:r>
      <w:r w:rsidR="007F6303" w:rsidRPr="00E03950">
        <w:rPr>
          <w:b/>
          <w:sz w:val="20"/>
          <w:szCs w:val="20"/>
        </w:rPr>
        <w:fldChar w:fldCharType="end"/>
      </w:r>
      <w:bookmarkEnd w:id="0"/>
      <w:r w:rsidRPr="00E03950">
        <w:rPr>
          <w:b/>
          <w:sz w:val="20"/>
          <w:szCs w:val="20"/>
        </w:rPr>
        <w:t xml:space="preserve"> TRASFERIMENTO DI SEDE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8241B9" w:rsidRPr="00E03950">
        <w:tc>
          <w:tcPr>
            <w:tcW w:w="10344" w:type="dxa"/>
            <w:tcBorders>
              <w:top w:val="double" w:sz="4" w:space="0" w:color="auto"/>
              <w:bottom w:val="double" w:sz="4" w:space="0" w:color="auto"/>
            </w:tcBorders>
          </w:tcPr>
          <w:p w:rsidR="008241B9" w:rsidRPr="00E03950" w:rsidRDefault="008241B9" w:rsidP="00891F8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7371"/>
                <w:tab w:val="center" w:pos="9356"/>
                <w:tab w:val="right" w:pos="9637"/>
              </w:tabs>
              <w:spacing w:line="360" w:lineRule="auto"/>
              <w:rPr>
                <w:b/>
                <w:sz w:val="20"/>
                <w:szCs w:val="20"/>
              </w:rPr>
            </w:pPr>
            <w:r w:rsidRPr="00E03950">
              <w:rPr>
                <w:b/>
                <w:sz w:val="20"/>
                <w:szCs w:val="20"/>
              </w:rPr>
              <w:t xml:space="preserve">INDIRIZZO </w:t>
            </w:r>
          </w:p>
          <w:p w:rsidR="008241B9" w:rsidRPr="00E03950" w:rsidRDefault="008241B9" w:rsidP="00891F8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7371"/>
                <w:tab w:val="center" w:pos="9356"/>
                <w:tab w:val="right" w:pos="9637"/>
              </w:tabs>
              <w:spacing w:line="360" w:lineRule="auto"/>
              <w:rPr>
                <w:sz w:val="20"/>
                <w:szCs w:val="20"/>
              </w:rPr>
            </w:pPr>
            <w:r w:rsidRPr="00E03950">
              <w:rPr>
                <w:sz w:val="20"/>
                <w:szCs w:val="20"/>
              </w:rPr>
              <w:t>Comune di ________________________________________________</w:t>
            </w:r>
          </w:p>
          <w:p w:rsidR="008241B9" w:rsidRPr="00E03950" w:rsidRDefault="008241B9" w:rsidP="00891F8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sz w:val="20"/>
                <w:szCs w:val="20"/>
                <w:u w:val="single"/>
              </w:rPr>
            </w:pPr>
            <w:r w:rsidRPr="00E03950">
              <w:rPr>
                <w:sz w:val="20"/>
                <w:szCs w:val="20"/>
              </w:rPr>
              <w:t xml:space="preserve"> Via, Viale, Piazza ecc. </w:t>
            </w:r>
            <w:r w:rsidRPr="00E03950">
              <w:rPr>
                <w:sz w:val="20"/>
                <w:szCs w:val="20"/>
                <w:u w:val="single"/>
              </w:rPr>
              <w:tab/>
            </w:r>
            <w:r w:rsidRPr="00E03950">
              <w:rPr>
                <w:sz w:val="20"/>
                <w:szCs w:val="20"/>
                <w:u w:val="single"/>
              </w:rPr>
              <w:tab/>
            </w:r>
            <w:r w:rsidRPr="00E03950">
              <w:rPr>
                <w:sz w:val="20"/>
                <w:szCs w:val="20"/>
              </w:rPr>
              <w:t xml:space="preserve"> N. </w:t>
            </w:r>
            <w:r w:rsidRPr="00E03950">
              <w:rPr>
                <w:sz w:val="20"/>
                <w:szCs w:val="20"/>
                <w:u w:val="single"/>
              </w:rPr>
              <w:tab/>
            </w:r>
            <w:r w:rsidRPr="00E03950">
              <w:rPr>
                <w:sz w:val="20"/>
                <w:szCs w:val="20"/>
                <w:u w:val="single"/>
              </w:rPr>
              <w:tab/>
              <w:t> </w:t>
            </w:r>
          </w:p>
          <w:p w:rsidR="008F20F9" w:rsidRDefault="008241B9" w:rsidP="00891F8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sz w:val="20"/>
                <w:szCs w:val="20"/>
              </w:rPr>
            </w:pPr>
            <w:r w:rsidRPr="00E03950">
              <w:rPr>
                <w:sz w:val="20"/>
                <w:szCs w:val="20"/>
              </w:rPr>
              <w:t>di cui alla</w:t>
            </w:r>
            <w:r w:rsidR="00CE7307" w:rsidRPr="00E03950">
              <w:rPr>
                <w:sz w:val="20"/>
                <w:szCs w:val="20"/>
              </w:rPr>
              <w:t xml:space="preserve"> </w:t>
            </w:r>
            <w:r w:rsidR="008F20F9" w:rsidRPr="00E03950">
              <w:rPr>
                <w:sz w:val="20"/>
                <w:szCs w:val="20"/>
              </w:rPr>
              <w:sym w:font="Monotype Sorts" w:char="F06F"/>
            </w:r>
            <w:r w:rsidR="008F20F9">
              <w:t xml:space="preserve"> </w:t>
            </w:r>
            <w:r w:rsidR="008F20F9" w:rsidRPr="008F20F9">
              <w:rPr>
                <w:b/>
                <w:sz w:val="20"/>
                <w:szCs w:val="20"/>
                <w:lang w:eastAsia="it-IT"/>
              </w:rPr>
              <w:t xml:space="preserve">AUTORIZZAZIONE </w:t>
            </w:r>
            <w:r w:rsidR="008F20F9" w:rsidRPr="008F20F9">
              <w:rPr>
                <w:b/>
                <w:sz w:val="20"/>
                <w:szCs w:val="20"/>
                <w:lang w:eastAsia="it-IT"/>
              </w:rPr>
              <w:sym w:font="Monotype Sorts" w:char="F06F"/>
            </w:r>
            <w:r w:rsidR="008F20F9" w:rsidRPr="008F20F9">
              <w:rPr>
                <w:b/>
                <w:sz w:val="20"/>
                <w:szCs w:val="20"/>
                <w:lang w:eastAsia="it-IT"/>
              </w:rPr>
              <w:t xml:space="preserve"> DIA </w:t>
            </w:r>
            <w:r w:rsidR="008F20F9" w:rsidRPr="008F20F9">
              <w:rPr>
                <w:b/>
                <w:sz w:val="20"/>
                <w:szCs w:val="20"/>
                <w:lang w:eastAsia="it-IT"/>
              </w:rPr>
              <w:sym w:font="Monotype Sorts" w:char="F06F"/>
            </w:r>
            <w:r w:rsidR="008F20F9" w:rsidRPr="008F20F9">
              <w:rPr>
                <w:b/>
                <w:sz w:val="20"/>
                <w:szCs w:val="20"/>
                <w:lang w:eastAsia="it-IT"/>
              </w:rPr>
              <w:t xml:space="preserve"> SCIA</w:t>
            </w:r>
            <w:r w:rsidRPr="00E03950">
              <w:rPr>
                <w:sz w:val="20"/>
                <w:szCs w:val="20"/>
              </w:rPr>
              <w:t xml:space="preserve">. n. _________ del ___________________________ </w:t>
            </w:r>
          </w:p>
          <w:p w:rsidR="008241B9" w:rsidRPr="00E03950" w:rsidRDefault="008241B9" w:rsidP="00891F8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sz w:val="20"/>
                <w:szCs w:val="20"/>
              </w:rPr>
            </w:pPr>
            <w:r w:rsidRPr="00E03950">
              <w:rPr>
                <w:sz w:val="20"/>
                <w:szCs w:val="20"/>
              </w:rPr>
              <w:t>di mq. ________________</w:t>
            </w:r>
          </w:p>
          <w:p w:rsidR="008241B9" w:rsidRPr="00E03950" w:rsidRDefault="008241B9" w:rsidP="00891F8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b/>
                <w:sz w:val="20"/>
                <w:szCs w:val="20"/>
              </w:rPr>
            </w:pPr>
            <w:r w:rsidRPr="00E03950">
              <w:rPr>
                <w:b/>
                <w:sz w:val="20"/>
                <w:szCs w:val="20"/>
              </w:rPr>
              <w:t>SARA’ TRASFERITO AL NUOVO INDIRIZZO:</w:t>
            </w:r>
          </w:p>
          <w:p w:rsidR="008241B9" w:rsidRPr="00E03950" w:rsidRDefault="008241B9" w:rsidP="00891F8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sz w:val="20"/>
                <w:szCs w:val="20"/>
              </w:rPr>
            </w:pPr>
            <w:r w:rsidRPr="00E03950">
              <w:rPr>
                <w:sz w:val="20"/>
                <w:szCs w:val="20"/>
              </w:rPr>
              <w:t>Via, Viale Piazza, ecc. ______________________________________________________________________________</w:t>
            </w:r>
          </w:p>
          <w:p w:rsidR="002966B3" w:rsidRPr="002966B3" w:rsidRDefault="002966B3" w:rsidP="002966B3">
            <w:pP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jc w:val="both"/>
            </w:pPr>
            <w:r w:rsidRPr="002966B3">
              <w:lastRenderedPageBreak/>
              <w:t>superficie dei locali utilizzati per l’attività: mq. ______________________</w:t>
            </w:r>
          </w:p>
          <w:p w:rsidR="002966B3" w:rsidRPr="002966B3" w:rsidRDefault="002966B3" w:rsidP="002966B3">
            <w:pP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jc w:val="both"/>
            </w:pPr>
            <w:r w:rsidRPr="002966B3">
              <w:t>superficie adibita ad altri usi: mq. ______</w:t>
            </w:r>
          </w:p>
          <w:p w:rsidR="002966B3" w:rsidRPr="002966B3" w:rsidRDefault="002966B3" w:rsidP="002966B3">
            <w:pP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jc w:val="both"/>
            </w:pPr>
            <w:r w:rsidRPr="002966B3">
              <w:t>SUPERFICIE TOTALE (superficie dei locali utilizzati per l’attività e superficie adibita ad altri usi): mq. _____________</w:t>
            </w:r>
          </w:p>
          <w:p w:rsidR="00F23E3D" w:rsidRDefault="00F23E3D" w:rsidP="00F23E3D">
            <w:pPr>
              <w:widowControl w:val="0"/>
              <w:tabs>
                <w:tab w:val="left" w:pos="2410"/>
              </w:tabs>
              <w:jc w:val="both"/>
              <w:rPr>
                <w:rFonts w:ascii="Tahoma" w:hAnsi="Tahoma" w:cs="Tahoma"/>
              </w:rPr>
            </w:pPr>
          </w:p>
          <w:p w:rsidR="00F23E3D" w:rsidRPr="00F23E3D" w:rsidRDefault="00F23E3D" w:rsidP="00F23E3D">
            <w:pPr>
              <w:widowControl w:val="0"/>
              <w:tabs>
                <w:tab w:val="left" w:pos="2410"/>
              </w:tabs>
              <w:jc w:val="both"/>
              <w:rPr>
                <w:i/>
              </w:rPr>
            </w:pPr>
            <w:r w:rsidRPr="00F23E3D">
              <w:rPr>
                <w:i/>
              </w:rPr>
              <w:t>(NEL CASO DI APERTURA DI UN ESERCIZIO ALL’INTERNO DI UN CENTRO COMMERCIALE) specificare: denominazione del Centro Commerciale _____________________________________, autorizzazione n. ________</w:t>
            </w:r>
            <w:r>
              <w:rPr>
                <w:i/>
              </w:rPr>
              <w:t>___</w:t>
            </w:r>
            <w:r w:rsidRPr="00F23E3D">
              <w:rPr>
                <w:i/>
              </w:rPr>
              <w:t>__ del ____________________</w:t>
            </w:r>
          </w:p>
          <w:p w:rsidR="008241B9" w:rsidRPr="00F23E3D" w:rsidRDefault="008241B9" w:rsidP="00CE7307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i/>
                <w:sz w:val="20"/>
                <w:szCs w:val="20"/>
              </w:rPr>
            </w:pPr>
          </w:p>
        </w:tc>
      </w:tr>
    </w:tbl>
    <w:p w:rsidR="008241B9" w:rsidRPr="00E03950" w:rsidRDefault="008241B9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8241B9" w:rsidRPr="00E03950" w:rsidRDefault="008241B9" w:rsidP="008241B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b/>
          <w:sz w:val="20"/>
          <w:szCs w:val="20"/>
        </w:rPr>
      </w:pPr>
      <w:r w:rsidRPr="00E03950">
        <w:rPr>
          <w:b/>
          <w:sz w:val="20"/>
          <w:szCs w:val="20"/>
        </w:rPr>
        <w:t>SEZIONE D</w:t>
      </w:r>
      <w:r w:rsidRPr="00E03950">
        <w:rPr>
          <w:sz w:val="20"/>
          <w:szCs w:val="20"/>
        </w:rPr>
        <w:t xml:space="preserve"> – </w:t>
      </w:r>
      <w:r w:rsidR="007F6303" w:rsidRPr="00E03950">
        <w:rPr>
          <w:b/>
          <w:sz w:val="20"/>
          <w:szCs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E03950">
        <w:rPr>
          <w:b/>
          <w:sz w:val="20"/>
          <w:szCs w:val="20"/>
        </w:rPr>
        <w:instrText xml:space="preserve"> FORMCHECKBOX </w:instrText>
      </w:r>
      <w:r w:rsidR="007F6303" w:rsidRPr="00E03950">
        <w:rPr>
          <w:b/>
          <w:sz w:val="20"/>
          <w:szCs w:val="20"/>
        </w:rPr>
      </w:r>
      <w:r w:rsidR="007F6303" w:rsidRPr="00E03950">
        <w:rPr>
          <w:b/>
          <w:sz w:val="20"/>
          <w:szCs w:val="20"/>
        </w:rPr>
        <w:fldChar w:fldCharType="end"/>
      </w:r>
      <w:r w:rsidRPr="00E03950">
        <w:rPr>
          <w:b/>
          <w:sz w:val="20"/>
          <w:szCs w:val="20"/>
        </w:rPr>
        <w:t xml:space="preserve"> </w:t>
      </w:r>
      <w:r w:rsidR="00CE7307" w:rsidRPr="00E03950">
        <w:rPr>
          <w:b/>
          <w:sz w:val="20"/>
          <w:szCs w:val="20"/>
        </w:rPr>
        <w:t>TRASFORMAZIONE DEI LOCALI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8241B9" w:rsidRPr="00E03950">
        <w:tc>
          <w:tcPr>
            <w:tcW w:w="10329" w:type="dxa"/>
          </w:tcPr>
          <w:p w:rsidR="008241B9" w:rsidRPr="00E03950" w:rsidRDefault="008241B9" w:rsidP="00891F81">
            <w:pPr>
              <w:pStyle w:val="Corpotesto"/>
              <w:tabs>
                <w:tab w:val="center" w:pos="5812"/>
                <w:tab w:val="left" w:pos="7371"/>
                <w:tab w:val="center" w:pos="9356"/>
                <w:tab w:val="right" w:pos="9637"/>
              </w:tabs>
              <w:spacing w:line="360" w:lineRule="auto"/>
              <w:rPr>
                <w:b/>
                <w:sz w:val="20"/>
                <w:szCs w:val="20"/>
              </w:rPr>
            </w:pPr>
            <w:r w:rsidRPr="00E03950">
              <w:rPr>
                <w:b/>
                <w:sz w:val="20"/>
                <w:szCs w:val="20"/>
              </w:rPr>
              <w:t xml:space="preserve">L’ESERCIZIO </w:t>
            </w:r>
          </w:p>
          <w:p w:rsidR="008241B9" w:rsidRPr="00E03950" w:rsidRDefault="008241B9" w:rsidP="00891F81">
            <w:pPr>
              <w:pStyle w:val="Corpotesto"/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276" w:lineRule="auto"/>
              <w:rPr>
                <w:sz w:val="20"/>
                <w:szCs w:val="20"/>
                <w:u w:val="single"/>
              </w:rPr>
            </w:pPr>
            <w:r w:rsidRPr="00E03950">
              <w:rPr>
                <w:sz w:val="20"/>
                <w:szCs w:val="20"/>
              </w:rPr>
              <w:t xml:space="preserve">Ubicato nel Comune di _________________ in Via, Viale, Piazza ecc. </w:t>
            </w:r>
            <w:r w:rsidRPr="00E03950">
              <w:rPr>
                <w:sz w:val="20"/>
                <w:szCs w:val="20"/>
                <w:u w:val="single"/>
              </w:rPr>
              <w:tab/>
            </w:r>
            <w:r w:rsidRPr="00E03950">
              <w:rPr>
                <w:sz w:val="20"/>
                <w:szCs w:val="20"/>
                <w:u w:val="single"/>
              </w:rPr>
              <w:tab/>
            </w:r>
            <w:r w:rsidRPr="00E03950">
              <w:rPr>
                <w:sz w:val="20"/>
                <w:szCs w:val="20"/>
              </w:rPr>
              <w:t xml:space="preserve"> N. </w:t>
            </w:r>
            <w:r w:rsidRPr="00E03950">
              <w:rPr>
                <w:sz w:val="20"/>
                <w:szCs w:val="20"/>
                <w:u w:val="single"/>
              </w:rPr>
              <w:tab/>
            </w:r>
            <w:r w:rsidRPr="00E03950">
              <w:rPr>
                <w:sz w:val="20"/>
                <w:szCs w:val="20"/>
                <w:u w:val="single"/>
              </w:rPr>
              <w:tab/>
              <w:t> </w:t>
            </w:r>
          </w:p>
          <w:p w:rsidR="008F20F9" w:rsidRDefault="00CE7307" w:rsidP="00891F81">
            <w:pPr>
              <w:pStyle w:val="Corpotesto"/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276" w:lineRule="auto"/>
              <w:rPr>
                <w:sz w:val="20"/>
                <w:szCs w:val="20"/>
              </w:rPr>
            </w:pPr>
            <w:r w:rsidRPr="00E03950">
              <w:rPr>
                <w:sz w:val="20"/>
                <w:szCs w:val="20"/>
              </w:rPr>
              <w:t xml:space="preserve">di cui alla </w:t>
            </w:r>
            <w:r w:rsidR="008F20F9" w:rsidRPr="00E03950">
              <w:rPr>
                <w:sz w:val="20"/>
                <w:szCs w:val="20"/>
              </w:rPr>
              <w:sym w:font="Monotype Sorts" w:char="F06F"/>
            </w:r>
            <w:r w:rsidR="008F20F9">
              <w:t xml:space="preserve"> </w:t>
            </w:r>
            <w:r w:rsidR="008F20F9" w:rsidRPr="008F20F9">
              <w:rPr>
                <w:b/>
                <w:sz w:val="20"/>
              </w:rPr>
              <w:t xml:space="preserve">AUTORIZZAZIONE </w:t>
            </w:r>
            <w:r w:rsidR="008F20F9" w:rsidRPr="008F20F9">
              <w:rPr>
                <w:b/>
                <w:sz w:val="20"/>
                <w:szCs w:val="20"/>
              </w:rPr>
              <w:sym w:font="Monotype Sorts" w:char="F06F"/>
            </w:r>
            <w:r w:rsidR="008F20F9" w:rsidRPr="008F20F9">
              <w:rPr>
                <w:b/>
                <w:sz w:val="20"/>
              </w:rPr>
              <w:t xml:space="preserve"> DIA </w:t>
            </w:r>
            <w:r w:rsidR="008F20F9" w:rsidRPr="008F20F9">
              <w:rPr>
                <w:b/>
                <w:sz w:val="20"/>
                <w:szCs w:val="20"/>
              </w:rPr>
              <w:sym w:font="Monotype Sorts" w:char="F06F"/>
            </w:r>
            <w:r w:rsidR="008F20F9" w:rsidRPr="008F20F9">
              <w:rPr>
                <w:b/>
                <w:sz w:val="20"/>
              </w:rPr>
              <w:t xml:space="preserve"> SCIA</w:t>
            </w:r>
            <w:r w:rsidR="008241B9" w:rsidRPr="008F20F9">
              <w:rPr>
                <w:b/>
                <w:sz w:val="20"/>
                <w:szCs w:val="20"/>
              </w:rPr>
              <w:t>.</w:t>
            </w:r>
            <w:r w:rsidR="008241B9" w:rsidRPr="00E03950">
              <w:rPr>
                <w:sz w:val="20"/>
                <w:szCs w:val="20"/>
              </w:rPr>
              <w:t xml:space="preserve"> n. _________ del ___________________________ </w:t>
            </w:r>
          </w:p>
          <w:p w:rsidR="008241B9" w:rsidRPr="00E03950" w:rsidRDefault="008241B9" w:rsidP="00891F81">
            <w:pPr>
              <w:pStyle w:val="Corpotesto"/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276" w:lineRule="auto"/>
              <w:rPr>
                <w:sz w:val="20"/>
                <w:szCs w:val="20"/>
              </w:rPr>
            </w:pPr>
            <w:r w:rsidRPr="00E03950">
              <w:rPr>
                <w:sz w:val="20"/>
                <w:szCs w:val="20"/>
              </w:rPr>
              <w:t>di mq. ________________</w:t>
            </w:r>
          </w:p>
          <w:p w:rsidR="008241B9" w:rsidRPr="00E03950" w:rsidRDefault="008241B9" w:rsidP="00891F81">
            <w:pPr>
              <w:pStyle w:val="Corpotesto"/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276" w:lineRule="auto"/>
              <w:rPr>
                <w:sz w:val="20"/>
                <w:szCs w:val="20"/>
              </w:rPr>
            </w:pPr>
          </w:p>
          <w:p w:rsidR="00CE7307" w:rsidRPr="00E03950" w:rsidRDefault="008241B9" w:rsidP="00891F81">
            <w:pPr>
              <w:pStyle w:val="Corpotesto"/>
              <w:tabs>
                <w:tab w:val="left" w:pos="2268"/>
                <w:tab w:val="left" w:pos="5670"/>
              </w:tabs>
              <w:spacing w:line="360" w:lineRule="auto"/>
              <w:rPr>
                <w:b/>
                <w:sz w:val="20"/>
                <w:szCs w:val="20"/>
              </w:rPr>
            </w:pPr>
            <w:r w:rsidRPr="00E03950">
              <w:rPr>
                <w:b/>
                <w:sz w:val="20"/>
                <w:szCs w:val="20"/>
              </w:rPr>
              <w:t xml:space="preserve">SUBIRÀ </w:t>
            </w:r>
            <w:r w:rsidRPr="00E03950">
              <w:rPr>
                <w:b/>
                <w:sz w:val="20"/>
                <w:szCs w:val="20"/>
              </w:rPr>
              <w:tab/>
            </w:r>
          </w:p>
          <w:p w:rsidR="00CE7307" w:rsidRPr="00E03950" w:rsidRDefault="00CE7307" w:rsidP="00891F81">
            <w:pPr>
              <w:pStyle w:val="Corpotesto"/>
              <w:tabs>
                <w:tab w:val="left" w:pos="2268"/>
                <w:tab w:val="left" w:pos="5670"/>
              </w:tabs>
              <w:spacing w:line="360" w:lineRule="auto"/>
              <w:rPr>
                <w:b/>
                <w:sz w:val="20"/>
                <w:szCs w:val="20"/>
              </w:rPr>
            </w:pPr>
            <w:r w:rsidRPr="00E03950">
              <w:rPr>
                <w:sz w:val="20"/>
                <w:szCs w:val="20"/>
              </w:rPr>
              <w:t>|</w:t>
            </w:r>
            <w:r w:rsidRPr="00E03950">
              <w:rPr>
                <w:sz w:val="20"/>
                <w:szCs w:val="20"/>
                <w:u w:val="single"/>
              </w:rPr>
              <w:t xml:space="preserve">    |</w:t>
            </w:r>
            <w:r w:rsidRPr="00E03950">
              <w:rPr>
                <w:sz w:val="20"/>
                <w:szCs w:val="20"/>
              </w:rPr>
              <w:t xml:space="preserve"> </w:t>
            </w:r>
            <w:r w:rsidRPr="00E03950">
              <w:rPr>
                <w:b/>
                <w:sz w:val="20"/>
                <w:szCs w:val="20"/>
              </w:rPr>
              <w:t xml:space="preserve">UNA MODIFICA, </w:t>
            </w:r>
            <w:r w:rsidRPr="00E03950">
              <w:rPr>
                <w:sz w:val="20"/>
                <w:szCs w:val="20"/>
              </w:rPr>
              <w:t>CONSISTENTE IN _____________________________________________</w:t>
            </w:r>
            <w:r w:rsidRPr="00E03950">
              <w:rPr>
                <w:b/>
                <w:sz w:val="20"/>
                <w:szCs w:val="20"/>
              </w:rPr>
              <w:t>_</w:t>
            </w:r>
            <w:r w:rsidRPr="00E03950">
              <w:rPr>
                <w:sz w:val="20"/>
                <w:szCs w:val="20"/>
              </w:rPr>
              <w:t>*</w:t>
            </w:r>
          </w:p>
          <w:p w:rsidR="00CE7307" w:rsidRPr="00E03950" w:rsidRDefault="008241B9" w:rsidP="00891F81">
            <w:pPr>
              <w:pStyle w:val="Corpotesto"/>
              <w:tabs>
                <w:tab w:val="left" w:pos="2268"/>
                <w:tab w:val="left" w:pos="5670"/>
              </w:tabs>
              <w:spacing w:line="360" w:lineRule="auto"/>
              <w:rPr>
                <w:sz w:val="20"/>
                <w:szCs w:val="20"/>
              </w:rPr>
            </w:pPr>
            <w:r w:rsidRPr="00E03950">
              <w:rPr>
                <w:sz w:val="20"/>
                <w:szCs w:val="20"/>
              </w:rPr>
              <w:t>|</w:t>
            </w:r>
            <w:r w:rsidRPr="00E03950">
              <w:rPr>
                <w:sz w:val="20"/>
                <w:szCs w:val="20"/>
                <w:u w:val="single"/>
              </w:rPr>
              <w:t xml:space="preserve">    |</w:t>
            </w:r>
            <w:r w:rsidRPr="00E03950">
              <w:rPr>
                <w:sz w:val="20"/>
                <w:szCs w:val="20"/>
              </w:rPr>
              <w:t xml:space="preserve"> </w:t>
            </w:r>
            <w:r w:rsidRPr="00E03950">
              <w:rPr>
                <w:b/>
                <w:sz w:val="20"/>
                <w:szCs w:val="20"/>
              </w:rPr>
              <w:t>UN AMPLIAMENTO</w:t>
            </w:r>
            <w:r w:rsidR="00CE7307" w:rsidRPr="00E03950">
              <w:rPr>
                <w:b/>
                <w:sz w:val="20"/>
                <w:szCs w:val="20"/>
              </w:rPr>
              <w:t xml:space="preserve"> </w:t>
            </w:r>
            <w:r w:rsidR="00CE7307" w:rsidRPr="00E03950">
              <w:rPr>
                <w:sz w:val="20"/>
                <w:szCs w:val="20"/>
              </w:rPr>
              <w:t>DELLA SUPERFICIE DA MQ _______________A MQ _______________</w:t>
            </w:r>
          </w:p>
          <w:p w:rsidR="008241B9" w:rsidRPr="00E03950" w:rsidRDefault="008241B9" w:rsidP="00891F81">
            <w:pPr>
              <w:pStyle w:val="Corpotesto"/>
              <w:tabs>
                <w:tab w:val="left" w:pos="2268"/>
                <w:tab w:val="left" w:pos="5670"/>
              </w:tabs>
              <w:spacing w:line="360" w:lineRule="auto"/>
              <w:rPr>
                <w:b/>
                <w:sz w:val="20"/>
                <w:szCs w:val="20"/>
              </w:rPr>
            </w:pPr>
            <w:r w:rsidRPr="00E03950">
              <w:rPr>
                <w:sz w:val="20"/>
                <w:szCs w:val="20"/>
              </w:rPr>
              <w:t>|</w:t>
            </w:r>
            <w:r w:rsidRPr="00E03950">
              <w:rPr>
                <w:sz w:val="20"/>
                <w:szCs w:val="20"/>
                <w:u w:val="single"/>
              </w:rPr>
              <w:t xml:space="preserve">    |</w:t>
            </w:r>
            <w:r w:rsidRPr="00E03950">
              <w:rPr>
                <w:sz w:val="20"/>
                <w:szCs w:val="20"/>
              </w:rPr>
              <w:t xml:space="preserve"> </w:t>
            </w:r>
            <w:r w:rsidRPr="00E03950">
              <w:rPr>
                <w:b/>
                <w:sz w:val="20"/>
                <w:szCs w:val="20"/>
              </w:rPr>
              <w:t>UNA RIDUZIONE</w:t>
            </w:r>
            <w:r w:rsidR="00CE7307" w:rsidRPr="00E03950">
              <w:rPr>
                <w:sz w:val="20"/>
                <w:szCs w:val="20"/>
              </w:rPr>
              <w:t xml:space="preserve"> DELLA SUPERFICIE DA MQ _______________A MQ _______________</w:t>
            </w:r>
          </w:p>
          <w:p w:rsidR="008241B9" w:rsidRPr="00E03950" w:rsidRDefault="008241B9" w:rsidP="00891F81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i/>
                <w:sz w:val="20"/>
                <w:szCs w:val="20"/>
              </w:rPr>
            </w:pPr>
          </w:p>
          <w:p w:rsidR="008241B9" w:rsidRPr="00E03950" w:rsidRDefault="008241B9" w:rsidP="00891F81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i/>
                <w:sz w:val="20"/>
                <w:szCs w:val="20"/>
              </w:rPr>
            </w:pPr>
            <w:r w:rsidRPr="00E03950">
              <w:rPr>
                <w:i/>
                <w:sz w:val="20"/>
                <w:szCs w:val="20"/>
                <w:vertAlign w:val="superscript"/>
              </w:rPr>
              <w:t xml:space="preserve">* </w:t>
            </w:r>
            <w:r w:rsidRPr="00E03950">
              <w:rPr>
                <w:i/>
                <w:sz w:val="20"/>
                <w:szCs w:val="20"/>
              </w:rPr>
              <w:t xml:space="preserve">Nella descrizione dell’intervento indicare se </w:t>
            </w:r>
            <w:r w:rsidR="00CE7307" w:rsidRPr="00E03950">
              <w:rPr>
                <w:i/>
                <w:sz w:val="20"/>
                <w:szCs w:val="20"/>
              </w:rPr>
              <w:t xml:space="preserve">la trasformazione dei locali </w:t>
            </w:r>
            <w:r w:rsidRPr="00E03950">
              <w:rPr>
                <w:i/>
                <w:sz w:val="20"/>
                <w:szCs w:val="20"/>
              </w:rPr>
              <w:t>sia dovuto a lavori, urbanistico-edilizi, riorganizzazione interne del locale, ecc.</w:t>
            </w:r>
          </w:p>
          <w:p w:rsidR="008241B9" w:rsidRPr="00E03950" w:rsidRDefault="008241B9" w:rsidP="00891F81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</w:p>
        </w:tc>
      </w:tr>
    </w:tbl>
    <w:p w:rsidR="008241B9" w:rsidRPr="00E03950" w:rsidRDefault="008241B9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D36D8E" w:rsidRPr="00E03950" w:rsidRDefault="00D36D8E" w:rsidP="00D36D8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b/>
          <w:sz w:val="20"/>
          <w:szCs w:val="20"/>
        </w:rPr>
      </w:pPr>
      <w:r w:rsidRPr="00E03950">
        <w:rPr>
          <w:b/>
          <w:sz w:val="20"/>
          <w:szCs w:val="20"/>
        </w:rPr>
        <w:t>SEZIONE E</w:t>
      </w:r>
      <w:r w:rsidRPr="00E03950">
        <w:rPr>
          <w:sz w:val="20"/>
          <w:szCs w:val="20"/>
        </w:rPr>
        <w:t xml:space="preserve"> – </w:t>
      </w:r>
      <w:r w:rsidR="007F6303" w:rsidRPr="00E03950">
        <w:rPr>
          <w:b/>
          <w:sz w:val="20"/>
          <w:szCs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E03950">
        <w:rPr>
          <w:b/>
          <w:sz w:val="20"/>
          <w:szCs w:val="20"/>
        </w:rPr>
        <w:instrText xml:space="preserve"> FORMCHECKBOX </w:instrText>
      </w:r>
      <w:r w:rsidR="007F6303" w:rsidRPr="00E03950">
        <w:rPr>
          <w:b/>
          <w:sz w:val="20"/>
          <w:szCs w:val="20"/>
        </w:rPr>
      </w:r>
      <w:r w:rsidR="007F6303" w:rsidRPr="00E03950">
        <w:rPr>
          <w:b/>
          <w:sz w:val="20"/>
          <w:szCs w:val="20"/>
        </w:rPr>
        <w:fldChar w:fldCharType="end"/>
      </w:r>
      <w:r w:rsidRPr="00E03950">
        <w:rPr>
          <w:b/>
          <w:sz w:val="20"/>
          <w:szCs w:val="20"/>
        </w:rPr>
        <w:t xml:space="preserve"> </w:t>
      </w:r>
      <w:r w:rsidR="009C088F">
        <w:rPr>
          <w:b/>
          <w:sz w:val="20"/>
          <w:szCs w:val="20"/>
        </w:rPr>
        <w:t>NOMINA</w:t>
      </w:r>
      <w:r w:rsidR="00D4573C" w:rsidRPr="00E03950">
        <w:rPr>
          <w:b/>
          <w:sz w:val="20"/>
          <w:szCs w:val="20"/>
        </w:rPr>
        <w:t xml:space="preserve"> D</w:t>
      </w:r>
      <w:r w:rsidRPr="00E03950">
        <w:rPr>
          <w:b/>
          <w:sz w:val="20"/>
          <w:szCs w:val="20"/>
        </w:rPr>
        <w:t>E</w:t>
      </w:r>
      <w:r w:rsidR="00D4573C" w:rsidRPr="00E03950">
        <w:rPr>
          <w:b/>
          <w:sz w:val="20"/>
          <w:szCs w:val="20"/>
        </w:rPr>
        <w:t>L</w:t>
      </w:r>
      <w:r w:rsidRPr="00E03950">
        <w:rPr>
          <w:b/>
          <w:sz w:val="20"/>
          <w:szCs w:val="20"/>
        </w:rPr>
        <w:t xml:space="preserve"> RESPONSABILE TECNICO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D36D8E" w:rsidRPr="00E03950">
        <w:tc>
          <w:tcPr>
            <w:tcW w:w="10329" w:type="dxa"/>
          </w:tcPr>
          <w:p w:rsidR="00D4573C" w:rsidRPr="00E03950" w:rsidRDefault="00D4573C" w:rsidP="00D4573C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 w:rsidRPr="00E03950">
              <w:rPr>
                <w:b/>
                <w:bCs/>
              </w:rPr>
              <w:t xml:space="preserve">Il responsabile tecnico </w:t>
            </w:r>
            <w:r w:rsidRPr="00E03950">
              <w:rPr>
                <w:bCs/>
              </w:rPr>
              <w:t>è il Sig.</w:t>
            </w:r>
          </w:p>
          <w:p w:rsidR="00D4573C" w:rsidRPr="00E03950" w:rsidRDefault="00D4573C" w:rsidP="00D4573C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u w:val="single"/>
              </w:rPr>
            </w:pPr>
            <w:r w:rsidRPr="00E03950">
              <w:t xml:space="preserve">Cognome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</w:p>
          <w:p w:rsidR="00D4573C" w:rsidRPr="00E03950" w:rsidRDefault="00D4573C" w:rsidP="00D4573C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</w:pPr>
            <w:r w:rsidRPr="00E03950">
              <w:t xml:space="preserve">          C.F.  </w:t>
            </w:r>
          </w:p>
          <w:tbl>
            <w:tblPr>
              <w:tblpPr w:rightFromText="142" w:vertAnchor="text" w:horzAnchor="page" w:tblpX="976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D4573C" w:rsidRPr="00E03950">
              <w:tc>
                <w:tcPr>
                  <w:tcW w:w="222" w:type="dxa"/>
                </w:tcPr>
                <w:p w:rsidR="00D4573C" w:rsidRPr="00E03950" w:rsidRDefault="00D4573C" w:rsidP="00E12B1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D4573C" w:rsidRPr="00E03950" w:rsidRDefault="00D4573C" w:rsidP="00E12B1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D4573C" w:rsidRPr="00E03950" w:rsidRDefault="00D4573C" w:rsidP="00E12B1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D4573C" w:rsidRPr="00E03950" w:rsidRDefault="00D4573C" w:rsidP="00E12B1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D4573C" w:rsidRPr="00E03950" w:rsidRDefault="00D4573C" w:rsidP="00E12B1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D4573C" w:rsidRPr="00E03950" w:rsidRDefault="00D4573C" w:rsidP="00E12B1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D4573C" w:rsidRPr="00E03950" w:rsidRDefault="00D4573C" w:rsidP="00E12B1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D4573C" w:rsidRPr="00E03950" w:rsidRDefault="00D4573C" w:rsidP="00E12B1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D4573C" w:rsidRPr="00E03950" w:rsidRDefault="00D4573C" w:rsidP="00E12B1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D4573C" w:rsidRPr="00E03950" w:rsidRDefault="00D4573C" w:rsidP="00E12B1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D4573C" w:rsidRPr="00E03950" w:rsidRDefault="00D4573C" w:rsidP="00E12B1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D4573C" w:rsidRPr="00E03950" w:rsidRDefault="00D4573C" w:rsidP="00E12B1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D4573C" w:rsidRPr="00E03950" w:rsidRDefault="00D4573C" w:rsidP="00E12B1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D4573C" w:rsidRPr="00E03950" w:rsidRDefault="00D4573C" w:rsidP="00E12B1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D4573C" w:rsidRPr="00E03950" w:rsidRDefault="00D4573C" w:rsidP="00E12B1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D4573C" w:rsidRPr="00E03950" w:rsidRDefault="00D4573C" w:rsidP="00E12B1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D4573C" w:rsidRPr="00E03950" w:rsidRDefault="00D4573C" w:rsidP="00D4573C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u w:val="single"/>
              </w:rPr>
            </w:pPr>
          </w:p>
          <w:p w:rsidR="00D4573C" w:rsidRPr="00E03950" w:rsidRDefault="00D4573C" w:rsidP="00D4573C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280" w:lineRule="atLeast"/>
            </w:pPr>
            <w:r w:rsidRPr="00E03950">
              <w:t xml:space="preserve">Data di nascita ___________ Cittadinanza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Sesso: M</w:t>
            </w:r>
            <w:r w:rsidR="007F6303" w:rsidRPr="00E03950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950">
              <w:instrText xml:space="preserve"> FORMCHECKBOX </w:instrText>
            </w:r>
            <w:r w:rsidR="007F6303" w:rsidRPr="00E03950">
              <w:fldChar w:fldCharType="end"/>
            </w:r>
            <w:r w:rsidRPr="00E03950">
              <w:t xml:space="preserve">  F</w:t>
            </w:r>
            <w:r w:rsidR="007F6303" w:rsidRPr="00E03950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950">
              <w:instrText xml:space="preserve"> FORMCHECKBOX </w:instrText>
            </w:r>
            <w:r w:rsidR="007F6303" w:rsidRPr="00E03950">
              <w:fldChar w:fldCharType="end"/>
            </w:r>
          </w:p>
          <w:p w:rsidR="00D4573C" w:rsidRPr="00E03950" w:rsidRDefault="00D4573C" w:rsidP="00D4573C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E03950">
              <w:t xml:space="preserve">Luogo di nascita :  Stato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</w:t>
            </w:r>
          </w:p>
          <w:p w:rsidR="00D4573C" w:rsidRPr="00E03950" w:rsidRDefault="00D4573C" w:rsidP="00D4573C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E03950">
              <w:t xml:space="preserve">Residenza: 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D4573C" w:rsidRPr="00E03950" w:rsidRDefault="00D4573C" w:rsidP="00D4573C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E03950">
              <w:t xml:space="preserve">Via, Piazza, ecc.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C.A.P.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050122" w:rsidRPr="00F23E3D" w:rsidRDefault="00050122" w:rsidP="0005012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3E3D">
              <w:rPr>
                <w:rFonts w:ascii="Arial" w:hAnsi="Arial" w:cs="Arial"/>
                <w:sz w:val="18"/>
                <w:szCs w:val="18"/>
              </w:rPr>
              <w:t>In qualità di</w:t>
            </w:r>
          </w:p>
          <w:p w:rsidR="00050122" w:rsidRPr="00F23E3D" w:rsidRDefault="00050122" w:rsidP="0005012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23E3D">
              <w:rPr>
                <w:rFonts w:ascii="Arial" w:hAnsi="Arial" w:cs="Arial"/>
                <w:sz w:val="18"/>
                <w:szCs w:val="18"/>
              </w:rPr>
              <w:t>Titolare</w:t>
            </w:r>
          </w:p>
          <w:p w:rsidR="00050122" w:rsidRPr="00F23E3D" w:rsidRDefault="00050122" w:rsidP="0005012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23E3D">
              <w:rPr>
                <w:rFonts w:ascii="Arial" w:hAnsi="Arial" w:cs="Arial"/>
                <w:sz w:val="18"/>
                <w:szCs w:val="18"/>
              </w:rPr>
              <w:t>Socio preposto con il presente atto formale</w:t>
            </w:r>
          </w:p>
          <w:p w:rsidR="00050122" w:rsidRPr="00F23E3D" w:rsidRDefault="00050122" w:rsidP="0005012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23E3D">
              <w:rPr>
                <w:rFonts w:ascii="Arial" w:hAnsi="Arial" w:cs="Arial"/>
                <w:sz w:val="18"/>
                <w:szCs w:val="18"/>
              </w:rPr>
              <w:t>Altro ______________________________________ preposto con il presente atto</w:t>
            </w:r>
          </w:p>
          <w:p w:rsidR="00050122" w:rsidRDefault="00050122" w:rsidP="00050122">
            <w:pPr>
              <w:spacing w:before="120"/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573C" w:rsidRPr="00E03950" w:rsidRDefault="00D4573C" w:rsidP="00D4573C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</w:pPr>
          </w:p>
          <w:p w:rsidR="00D36D8E" w:rsidRPr="00E03950" w:rsidRDefault="00D36D8E" w:rsidP="00E12B11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</w:p>
        </w:tc>
      </w:tr>
    </w:tbl>
    <w:p w:rsidR="00D36D8E" w:rsidRPr="00E03950" w:rsidRDefault="00D36D8E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9C088F" w:rsidRPr="00E03950" w:rsidRDefault="009C088F" w:rsidP="009C088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b/>
          <w:sz w:val="20"/>
          <w:szCs w:val="20"/>
        </w:rPr>
      </w:pPr>
      <w:r w:rsidRPr="00E03950">
        <w:rPr>
          <w:b/>
          <w:sz w:val="20"/>
          <w:szCs w:val="20"/>
        </w:rPr>
        <w:t xml:space="preserve">SEZIONE </w:t>
      </w:r>
      <w:r>
        <w:rPr>
          <w:b/>
          <w:sz w:val="20"/>
          <w:szCs w:val="20"/>
        </w:rPr>
        <w:t>F</w:t>
      </w:r>
      <w:r w:rsidRPr="00E03950">
        <w:rPr>
          <w:sz w:val="20"/>
          <w:szCs w:val="20"/>
        </w:rPr>
        <w:t xml:space="preserve"> – </w:t>
      </w:r>
      <w:r w:rsidR="007F6303" w:rsidRPr="00E03950">
        <w:rPr>
          <w:b/>
          <w:sz w:val="20"/>
          <w:szCs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E03950">
        <w:rPr>
          <w:b/>
          <w:sz w:val="20"/>
          <w:szCs w:val="20"/>
        </w:rPr>
        <w:instrText xml:space="preserve"> FORMCHECKBOX </w:instrText>
      </w:r>
      <w:r w:rsidR="007F6303" w:rsidRPr="00E03950">
        <w:rPr>
          <w:b/>
          <w:sz w:val="20"/>
          <w:szCs w:val="20"/>
        </w:rPr>
      </w:r>
      <w:r w:rsidR="007F6303" w:rsidRPr="00E03950">
        <w:rPr>
          <w:b/>
          <w:sz w:val="20"/>
          <w:szCs w:val="20"/>
        </w:rPr>
        <w:fldChar w:fldCharType="end"/>
      </w:r>
      <w:r w:rsidRPr="00E0395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REVOCA/NOMINA</w:t>
      </w:r>
      <w:r w:rsidRPr="00E03950">
        <w:rPr>
          <w:b/>
          <w:sz w:val="20"/>
          <w:szCs w:val="20"/>
        </w:rPr>
        <w:t xml:space="preserve"> DEL RESPONSABILE TECNICO</w:t>
      </w:r>
    </w:p>
    <w:p w:rsidR="009C088F" w:rsidRDefault="009C088F" w:rsidP="008241B9">
      <w:pPr>
        <w:rPr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9C088F" w:rsidRPr="00E03950">
        <w:tc>
          <w:tcPr>
            <w:tcW w:w="10329" w:type="dxa"/>
          </w:tcPr>
          <w:p w:rsidR="00050122" w:rsidRPr="00F23E3D" w:rsidRDefault="00050122" w:rsidP="00050122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 w:rsidRPr="00F23E3D">
              <w:rPr>
                <w:b/>
                <w:bCs/>
              </w:rPr>
              <w:t xml:space="preserve">La revoca del responsabile tecnico </w:t>
            </w:r>
            <w:r w:rsidRPr="00F23E3D">
              <w:rPr>
                <w:bCs/>
              </w:rPr>
              <w:t>del Sig.</w:t>
            </w:r>
          </w:p>
          <w:p w:rsidR="00050122" w:rsidRPr="00F23E3D" w:rsidRDefault="00050122" w:rsidP="00050122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u w:val="single"/>
              </w:rPr>
            </w:pPr>
            <w:r w:rsidRPr="00F23E3D">
              <w:t xml:space="preserve">Cognome </w:t>
            </w:r>
            <w:r w:rsidRPr="00F23E3D">
              <w:rPr>
                <w:u w:val="single"/>
              </w:rPr>
              <w:tab/>
            </w:r>
            <w:r w:rsidRPr="00F23E3D">
              <w:rPr>
                <w:u w:val="single"/>
              </w:rPr>
              <w:tab/>
            </w:r>
            <w:r w:rsidRPr="00F23E3D">
              <w:t xml:space="preserve"> Nome </w:t>
            </w:r>
            <w:r w:rsidRPr="00F23E3D">
              <w:rPr>
                <w:u w:val="single"/>
              </w:rPr>
              <w:tab/>
            </w:r>
            <w:r w:rsidRPr="00F23E3D">
              <w:rPr>
                <w:u w:val="single"/>
              </w:rPr>
              <w:tab/>
            </w:r>
          </w:p>
          <w:p w:rsidR="00050122" w:rsidRPr="00F23E3D" w:rsidRDefault="00050122" w:rsidP="0005012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</w:pPr>
            <w:r w:rsidRPr="00F23E3D">
              <w:t xml:space="preserve">          C.F.  </w:t>
            </w:r>
          </w:p>
          <w:tbl>
            <w:tblPr>
              <w:tblpPr w:rightFromText="142" w:vertAnchor="text" w:horzAnchor="page" w:tblpX="976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050122" w:rsidRPr="00F23E3D">
              <w:tc>
                <w:tcPr>
                  <w:tcW w:w="222" w:type="dxa"/>
                </w:tcPr>
                <w:p w:rsidR="00050122" w:rsidRPr="00F23E3D" w:rsidRDefault="00050122" w:rsidP="006464B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050122" w:rsidRPr="00F23E3D" w:rsidRDefault="00050122" w:rsidP="006464B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050122" w:rsidRPr="00F23E3D" w:rsidRDefault="00050122" w:rsidP="006464B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050122" w:rsidRPr="00F23E3D" w:rsidRDefault="00050122" w:rsidP="006464B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050122" w:rsidRPr="00F23E3D" w:rsidRDefault="00050122" w:rsidP="006464B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050122" w:rsidRPr="00F23E3D" w:rsidRDefault="00050122" w:rsidP="006464B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050122" w:rsidRPr="00F23E3D" w:rsidRDefault="00050122" w:rsidP="006464B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050122" w:rsidRPr="00F23E3D" w:rsidRDefault="00050122" w:rsidP="006464B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050122" w:rsidRPr="00F23E3D" w:rsidRDefault="00050122" w:rsidP="006464B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050122" w:rsidRPr="00F23E3D" w:rsidRDefault="00050122" w:rsidP="006464B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050122" w:rsidRPr="00F23E3D" w:rsidRDefault="00050122" w:rsidP="006464B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050122" w:rsidRPr="00F23E3D" w:rsidRDefault="00050122" w:rsidP="006464B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050122" w:rsidRPr="00F23E3D" w:rsidRDefault="00050122" w:rsidP="006464B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050122" w:rsidRPr="00F23E3D" w:rsidRDefault="00050122" w:rsidP="006464B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050122" w:rsidRPr="00F23E3D" w:rsidRDefault="00050122" w:rsidP="006464B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050122" w:rsidRPr="00F23E3D" w:rsidRDefault="00050122" w:rsidP="006464B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050122" w:rsidRPr="00F23E3D" w:rsidRDefault="00050122" w:rsidP="0005012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u w:val="single"/>
              </w:rPr>
            </w:pPr>
          </w:p>
          <w:p w:rsidR="00050122" w:rsidRPr="00F23E3D" w:rsidRDefault="00050122" w:rsidP="00050122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280" w:lineRule="atLeast"/>
            </w:pPr>
            <w:r w:rsidRPr="00F23E3D">
              <w:lastRenderedPageBreak/>
              <w:t xml:space="preserve">Data di nascita ___________ Cittadinanza </w:t>
            </w:r>
            <w:r w:rsidRPr="00F23E3D">
              <w:rPr>
                <w:u w:val="single"/>
              </w:rPr>
              <w:tab/>
            </w:r>
            <w:r w:rsidRPr="00F23E3D">
              <w:rPr>
                <w:u w:val="single"/>
              </w:rPr>
              <w:tab/>
            </w:r>
            <w:r w:rsidRPr="00F23E3D">
              <w:t xml:space="preserve"> Sesso: M</w:t>
            </w:r>
            <w:r w:rsidR="007F6303" w:rsidRPr="00F23E3D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E3D">
              <w:instrText xml:space="preserve"> FORMCHECKBOX </w:instrText>
            </w:r>
            <w:r w:rsidR="007F6303" w:rsidRPr="00F23E3D">
              <w:fldChar w:fldCharType="end"/>
            </w:r>
            <w:r w:rsidRPr="00F23E3D">
              <w:t xml:space="preserve">  F</w:t>
            </w:r>
            <w:r w:rsidR="007F6303" w:rsidRPr="00F23E3D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E3D">
              <w:instrText xml:space="preserve"> FORMCHECKBOX </w:instrText>
            </w:r>
            <w:r w:rsidR="007F6303" w:rsidRPr="00F23E3D">
              <w:fldChar w:fldCharType="end"/>
            </w:r>
          </w:p>
          <w:p w:rsidR="00050122" w:rsidRPr="00050122" w:rsidRDefault="00050122" w:rsidP="00050122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360" w:lineRule="auto"/>
              <w:rPr>
                <w:highlight w:val="yellow"/>
                <w:u w:val="single"/>
              </w:rPr>
            </w:pPr>
            <w:r w:rsidRPr="00F23E3D">
              <w:t xml:space="preserve">Luogo di nascita :  Stato </w:t>
            </w:r>
            <w:r w:rsidRPr="00F23E3D">
              <w:rPr>
                <w:u w:val="single"/>
              </w:rPr>
              <w:tab/>
            </w:r>
            <w:r w:rsidRPr="00F23E3D">
              <w:rPr>
                <w:u w:val="single"/>
              </w:rPr>
              <w:tab/>
            </w:r>
            <w:r w:rsidRPr="00F23E3D">
              <w:t xml:space="preserve"> Provincia </w:t>
            </w:r>
            <w:r w:rsidRPr="00F23E3D">
              <w:rPr>
                <w:u w:val="single"/>
              </w:rPr>
              <w:tab/>
            </w:r>
            <w:r w:rsidRPr="00F23E3D">
              <w:rPr>
                <w:u w:val="single"/>
              </w:rPr>
              <w:tab/>
            </w:r>
            <w:r w:rsidRPr="00F23E3D">
              <w:t xml:space="preserve"> Comune </w:t>
            </w:r>
            <w:r w:rsidRPr="00F23E3D">
              <w:rPr>
                <w:u w:val="single"/>
              </w:rPr>
              <w:tab/>
            </w:r>
            <w:r w:rsidRPr="00F23E3D">
              <w:rPr>
                <w:u w:val="single"/>
              </w:rPr>
              <w:tab/>
            </w:r>
            <w:r w:rsidRPr="00050122">
              <w:rPr>
                <w:highlight w:val="yellow"/>
              </w:rPr>
              <w:t xml:space="preserve"> </w:t>
            </w:r>
          </w:p>
          <w:p w:rsidR="00050122" w:rsidRPr="00F23E3D" w:rsidRDefault="00050122" w:rsidP="00050122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F23E3D">
              <w:t xml:space="preserve">Residenza:  Provincia </w:t>
            </w:r>
            <w:r w:rsidRPr="00F23E3D">
              <w:rPr>
                <w:u w:val="single"/>
              </w:rPr>
              <w:tab/>
            </w:r>
            <w:r w:rsidRPr="00F23E3D">
              <w:rPr>
                <w:u w:val="single"/>
              </w:rPr>
              <w:tab/>
            </w:r>
            <w:r w:rsidRPr="00F23E3D">
              <w:t xml:space="preserve"> Comune </w:t>
            </w:r>
            <w:r w:rsidRPr="00F23E3D">
              <w:rPr>
                <w:u w:val="single"/>
              </w:rPr>
              <w:tab/>
            </w:r>
            <w:r w:rsidRPr="00F23E3D">
              <w:rPr>
                <w:u w:val="single"/>
              </w:rPr>
              <w:tab/>
              <w:t> </w:t>
            </w:r>
          </w:p>
          <w:p w:rsidR="00050122" w:rsidRPr="00E03950" w:rsidRDefault="00050122" w:rsidP="00050122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F23E3D">
              <w:t xml:space="preserve">Via, Piazza, ecc. </w:t>
            </w:r>
            <w:r w:rsidRPr="00F23E3D">
              <w:rPr>
                <w:u w:val="single"/>
              </w:rPr>
              <w:tab/>
            </w:r>
            <w:r w:rsidRPr="00F23E3D">
              <w:rPr>
                <w:u w:val="single"/>
              </w:rPr>
              <w:tab/>
            </w:r>
            <w:r w:rsidRPr="00F23E3D">
              <w:t xml:space="preserve"> N. </w:t>
            </w:r>
            <w:r w:rsidRPr="00F23E3D">
              <w:rPr>
                <w:u w:val="single"/>
              </w:rPr>
              <w:tab/>
            </w:r>
            <w:r w:rsidRPr="00F23E3D">
              <w:rPr>
                <w:u w:val="single"/>
              </w:rPr>
              <w:tab/>
            </w:r>
            <w:r w:rsidRPr="00F23E3D">
              <w:t xml:space="preserve"> C.A.P.</w:t>
            </w:r>
            <w:r w:rsidRPr="00E03950">
              <w:t xml:space="preserve">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9C088F" w:rsidRPr="00E03950" w:rsidRDefault="009C088F" w:rsidP="006464BB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 w:rsidRPr="00E03950">
              <w:rPr>
                <w:b/>
                <w:bCs/>
              </w:rPr>
              <w:t xml:space="preserve">Il nuovo responsabile tecnico </w:t>
            </w:r>
            <w:r w:rsidRPr="00E03950">
              <w:rPr>
                <w:bCs/>
              </w:rPr>
              <w:t>è il Sig.</w:t>
            </w:r>
          </w:p>
          <w:p w:rsidR="009C088F" w:rsidRPr="00E03950" w:rsidRDefault="009C088F" w:rsidP="006464BB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u w:val="single"/>
              </w:rPr>
            </w:pPr>
            <w:r w:rsidRPr="00E03950">
              <w:t xml:space="preserve">Cognome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</w:p>
          <w:p w:rsidR="009C088F" w:rsidRPr="00E03950" w:rsidRDefault="009C088F" w:rsidP="006464BB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</w:pPr>
            <w:r w:rsidRPr="00E03950">
              <w:t xml:space="preserve">          C.F.  </w:t>
            </w:r>
          </w:p>
          <w:tbl>
            <w:tblPr>
              <w:tblpPr w:rightFromText="142" w:vertAnchor="text" w:horzAnchor="page" w:tblpX="976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C088F" w:rsidRPr="00E03950">
              <w:tc>
                <w:tcPr>
                  <w:tcW w:w="222" w:type="dxa"/>
                </w:tcPr>
                <w:p w:rsidR="009C088F" w:rsidRPr="00E03950" w:rsidRDefault="009C088F" w:rsidP="006464B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9C088F" w:rsidRPr="00E03950" w:rsidRDefault="009C088F" w:rsidP="006464B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9C088F" w:rsidRPr="00E03950" w:rsidRDefault="009C088F" w:rsidP="006464B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9C088F" w:rsidRPr="00E03950" w:rsidRDefault="009C088F" w:rsidP="006464B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9C088F" w:rsidRPr="00E03950" w:rsidRDefault="009C088F" w:rsidP="006464B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9C088F" w:rsidRPr="00E03950" w:rsidRDefault="009C088F" w:rsidP="006464B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9C088F" w:rsidRPr="00E03950" w:rsidRDefault="009C088F" w:rsidP="006464B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9C088F" w:rsidRPr="00E03950" w:rsidRDefault="009C088F" w:rsidP="006464B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9C088F" w:rsidRPr="00E03950" w:rsidRDefault="009C088F" w:rsidP="006464B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9C088F" w:rsidRPr="00E03950" w:rsidRDefault="009C088F" w:rsidP="006464B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9C088F" w:rsidRPr="00E03950" w:rsidRDefault="009C088F" w:rsidP="006464B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9C088F" w:rsidRPr="00E03950" w:rsidRDefault="009C088F" w:rsidP="006464B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9C088F" w:rsidRPr="00E03950" w:rsidRDefault="009C088F" w:rsidP="006464B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9C088F" w:rsidRPr="00E03950" w:rsidRDefault="009C088F" w:rsidP="006464B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9C088F" w:rsidRPr="00E03950" w:rsidRDefault="009C088F" w:rsidP="006464B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9C088F" w:rsidRPr="00E03950" w:rsidRDefault="009C088F" w:rsidP="006464B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9C088F" w:rsidRPr="00E03950" w:rsidRDefault="009C088F" w:rsidP="006464BB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u w:val="single"/>
              </w:rPr>
            </w:pPr>
          </w:p>
          <w:p w:rsidR="009C088F" w:rsidRPr="00E03950" w:rsidRDefault="009C088F" w:rsidP="006464BB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280" w:lineRule="atLeast"/>
            </w:pPr>
            <w:r w:rsidRPr="00E03950">
              <w:t xml:space="preserve">Data di nascita ___________ Cittadinanza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Sesso: M</w:t>
            </w:r>
            <w:r w:rsidR="007F6303" w:rsidRPr="00E03950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950">
              <w:instrText xml:space="preserve"> FORMCHECKBOX </w:instrText>
            </w:r>
            <w:r w:rsidR="007F6303" w:rsidRPr="00E03950">
              <w:fldChar w:fldCharType="end"/>
            </w:r>
            <w:r w:rsidRPr="00E03950">
              <w:t xml:space="preserve">  F</w:t>
            </w:r>
            <w:r w:rsidR="007F6303" w:rsidRPr="00E03950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950">
              <w:instrText xml:space="preserve"> FORMCHECKBOX </w:instrText>
            </w:r>
            <w:r w:rsidR="007F6303" w:rsidRPr="00E03950">
              <w:fldChar w:fldCharType="end"/>
            </w:r>
          </w:p>
          <w:p w:rsidR="009C088F" w:rsidRPr="00E03950" w:rsidRDefault="009C088F" w:rsidP="006464BB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E03950">
              <w:t xml:space="preserve">Luogo di nascita :  Stato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</w:t>
            </w:r>
          </w:p>
          <w:p w:rsidR="009C088F" w:rsidRPr="00E03950" w:rsidRDefault="009C088F" w:rsidP="006464BB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E03950">
              <w:t xml:space="preserve">Residenza: 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9C088F" w:rsidRPr="00E03950" w:rsidRDefault="009C088F" w:rsidP="006464BB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E03950">
              <w:t xml:space="preserve">Via, Piazza, ecc.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C.A.P.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050122" w:rsidRPr="00F23E3D" w:rsidRDefault="00050122" w:rsidP="0005012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3E3D">
              <w:rPr>
                <w:rFonts w:ascii="Arial" w:hAnsi="Arial" w:cs="Arial"/>
                <w:sz w:val="18"/>
                <w:szCs w:val="18"/>
              </w:rPr>
              <w:t>In qualità di</w:t>
            </w:r>
          </w:p>
          <w:p w:rsidR="00050122" w:rsidRPr="00F23E3D" w:rsidRDefault="00050122" w:rsidP="0005012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23E3D">
              <w:rPr>
                <w:rFonts w:ascii="Arial" w:hAnsi="Arial" w:cs="Arial"/>
                <w:sz w:val="18"/>
                <w:szCs w:val="18"/>
              </w:rPr>
              <w:t>Titolare</w:t>
            </w:r>
          </w:p>
          <w:p w:rsidR="00050122" w:rsidRPr="00F23E3D" w:rsidRDefault="00050122" w:rsidP="0005012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23E3D">
              <w:rPr>
                <w:rFonts w:ascii="Arial" w:hAnsi="Arial" w:cs="Arial"/>
                <w:sz w:val="18"/>
                <w:szCs w:val="18"/>
              </w:rPr>
              <w:t>Socio preposto con il presente atto formale</w:t>
            </w:r>
          </w:p>
          <w:p w:rsidR="00050122" w:rsidRPr="00F23E3D" w:rsidRDefault="00050122" w:rsidP="0005012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23E3D">
              <w:rPr>
                <w:rFonts w:ascii="Arial" w:hAnsi="Arial" w:cs="Arial"/>
                <w:sz w:val="18"/>
                <w:szCs w:val="18"/>
              </w:rPr>
              <w:t>Altro ______________________________________ preposto con il presente atto</w:t>
            </w:r>
          </w:p>
          <w:p w:rsidR="00050122" w:rsidRDefault="00050122" w:rsidP="00050122">
            <w:pPr>
              <w:spacing w:before="120"/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088F" w:rsidRPr="00E03950" w:rsidRDefault="009C088F" w:rsidP="006464BB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</w:pPr>
          </w:p>
          <w:p w:rsidR="009C088F" w:rsidRPr="00E03950" w:rsidRDefault="009C088F" w:rsidP="006464BB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</w:p>
        </w:tc>
      </w:tr>
    </w:tbl>
    <w:p w:rsidR="009C088F" w:rsidRDefault="009C088F" w:rsidP="008241B9">
      <w:pPr>
        <w:rPr>
          <w:bCs/>
        </w:rPr>
      </w:pPr>
    </w:p>
    <w:p w:rsidR="008241B9" w:rsidRPr="00E03950" w:rsidRDefault="008241B9" w:rsidP="008241B9">
      <w:pPr>
        <w:rPr>
          <w:bCs/>
        </w:rPr>
      </w:pPr>
      <w:r w:rsidRPr="00E03950">
        <w:rPr>
          <w:bCs/>
        </w:rPr>
        <w:t xml:space="preserve">IL SOTTOSCRITTO DICHIARA </w:t>
      </w:r>
    </w:p>
    <w:p w:rsidR="008241B9" w:rsidRPr="00E03950" w:rsidRDefault="008241B9" w:rsidP="008241B9">
      <w:pPr>
        <w:numPr>
          <w:ilvl w:val="0"/>
          <w:numId w:val="7"/>
        </w:numPr>
        <w:autoSpaceDE w:val="0"/>
        <w:autoSpaceDN w:val="0"/>
        <w:jc w:val="both"/>
        <w:rPr>
          <w:bCs/>
        </w:rPr>
      </w:pPr>
      <w:r w:rsidRPr="00E03950">
        <w:rPr>
          <w:bCs/>
        </w:rPr>
        <w:t>CHE SONO STATI COMPILATI ANCHE:</w:t>
      </w:r>
    </w:p>
    <w:p w:rsidR="00CE7307" w:rsidRPr="00E03950" w:rsidRDefault="00322B91" w:rsidP="00322B91">
      <w:pPr>
        <w:autoSpaceDE w:val="0"/>
        <w:autoSpaceDN w:val="0"/>
        <w:ind w:left="1440"/>
        <w:jc w:val="both"/>
        <w:rPr>
          <w:i/>
        </w:rPr>
      </w:pPr>
      <w:r w:rsidRPr="00E03950">
        <w:sym w:font="Symbol" w:char="F0EB"/>
      </w:r>
      <w:r w:rsidRPr="00E03950">
        <w:t xml:space="preserve"> </w:t>
      </w:r>
      <w:r w:rsidRPr="00E03950">
        <w:sym w:font="Symbol" w:char="F0FB"/>
      </w:r>
      <w:r w:rsidR="008241B9" w:rsidRPr="00E03950">
        <w:rPr>
          <w:bCs/>
        </w:rPr>
        <w:t>QUADRO AUTOCERTIFICAZIONE A (</w:t>
      </w:r>
      <w:r w:rsidR="008241B9" w:rsidRPr="00E03950">
        <w:rPr>
          <w:i/>
        </w:rPr>
        <w:t>da compilare da parte del titolare o legale rappresentate</w:t>
      </w:r>
      <w:r w:rsidR="00CE7307" w:rsidRPr="00E03950">
        <w:rPr>
          <w:i/>
        </w:rPr>
        <w:t>)</w:t>
      </w:r>
    </w:p>
    <w:p w:rsidR="008241B9" w:rsidRPr="00E03950" w:rsidRDefault="008241B9" w:rsidP="00322B91">
      <w:pPr>
        <w:autoSpaceDE w:val="0"/>
        <w:autoSpaceDN w:val="0"/>
        <w:ind w:left="1080" w:firstLine="360"/>
        <w:jc w:val="both"/>
        <w:rPr>
          <w:i/>
        </w:rPr>
      </w:pPr>
      <w:r w:rsidRPr="00E03950">
        <w:sym w:font="Symbol" w:char="F0EB"/>
      </w:r>
      <w:r w:rsidRPr="00E03950">
        <w:t xml:space="preserve"> </w:t>
      </w:r>
      <w:r w:rsidRPr="00E03950">
        <w:sym w:font="Symbol" w:char="F0FB"/>
      </w:r>
      <w:r w:rsidRPr="00E03950">
        <w:t xml:space="preserve"> </w:t>
      </w:r>
      <w:r w:rsidRPr="00E03950">
        <w:rPr>
          <w:bCs/>
        </w:rPr>
        <w:t xml:space="preserve">QUADRO AUTOCERTIFICAZIONE B </w:t>
      </w:r>
      <w:r w:rsidRPr="00E03950">
        <w:t>(</w:t>
      </w:r>
      <w:r w:rsidR="003A6537" w:rsidRPr="00E03950">
        <w:rPr>
          <w:i/>
        </w:rPr>
        <w:t>da compilare da parte del responsabile tecnico</w:t>
      </w:r>
      <w:r w:rsidRPr="00E03950">
        <w:rPr>
          <w:i/>
        </w:rPr>
        <w:t>)</w:t>
      </w:r>
    </w:p>
    <w:p w:rsidR="008241B9" w:rsidRPr="00E03950" w:rsidRDefault="008241B9" w:rsidP="00322B91">
      <w:pPr>
        <w:autoSpaceDE w:val="0"/>
        <w:autoSpaceDN w:val="0"/>
        <w:ind w:left="1440"/>
        <w:jc w:val="both"/>
        <w:rPr>
          <w:i/>
        </w:rPr>
      </w:pPr>
      <w:r w:rsidRPr="00E03950">
        <w:sym w:font="Symbol" w:char="F0EB"/>
      </w:r>
      <w:r w:rsidRPr="00E03950">
        <w:t xml:space="preserve"> </w:t>
      </w:r>
      <w:r w:rsidRPr="00E03950">
        <w:sym w:font="Symbol" w:char="F0FB"/>
      </w:r>
      <w:r w:rsidRPr="00E03950">
        <w:t xml:space="preserve"> </w:t>
      </w:r>
      <w:r w:rsidRPr="00E03950">
        <w:rPr>
          <w:bCs/>
        </w:rPr>
        <w:t xml:space="preserve">QUADRO AUTOCERTIFICAZIONE C </w:t>
      </w:r>
      <w:r w:rsidRPr="00E03950">
        <w:t>(</w:t>
      </w:r>
      <w:r w:rsidRPr="00E03950">
        <w:rPr>
          <w:i/>
        </w:rPr>
        <w:t xml:space="preserve">nei casi di società da parte dei soggetti di cui all’art. </w:t>
      </w:r>
      <w:r w:rsidR="006F3882">
        <w:rPr>
          <w:i/>
        </w:rPr>
        <w:t xml:space="preserve">85 </w:t>
      </w:r>
      <w:proofErr w:type="spellStart"/>
      <w:r w:rsidR="006F3882">
        <w:rPr>
          <w:i/>
        </w:rPr>
        <w:t>D,Lgs</w:t>
      </w:r>
      <w:proofErr w:type="spellEnd"/>
      <w:r w:rsidR="006F3882">
        <w:rPr>
          <w:i/>
        </w:rPr>
        <w:t>. 159/2011</w:t>
      </w:r>
      <w:r w:rsidRPr="00E03950">
        <w:rPr>
          <w:i/>
        </w:rPr>
        <w:t>)</w:t>
      </w:r>
    </w:p>
    <w:p w:rsidR="008241B9" w:rsidRPr="00E03950" w:rsidRDefault="008241B9" w:rsidP="00857D66">
      <w:pPr>
        <w:autoSpaceDE w:val="0"/>
        <w:autoSpaceDN w:val="0"/>
        <w:ind w:left="1440"/>
        <w:jc w:val="both"/>
        <w:rPr>
          <w:i/>
        </w:rPr>
      </w:pPr>
    </w:p>
    <w:p w:rsidR="008241B9" w:rsidRPr="00E03950" w:rsidRDefault="008241B9" w:rsidP="008241B9">
      <w:pPr>
        <w:numPr>
          <w:ilvl w:val="0"/>
          <w:numId w:val="7"/>
        </w:numPr>
        <w:autoSpaceDE w:val="0"/>
        <w:autoSpaceDN w:val="0"/>
        <w:jc w:val="both"/>
        <w:rPr>
          <w:bCs/>
        </w:rPr>
      </w:pPr>
      <w:r w:rsidRPr="00E03950">
        <w:rPr>
          <w:bCs/>
        </w:rPr>
        <w:t xml:space="preserve">DI ALLEGARE </w:t>
      </w:r>
    </w:p>
    <w:p w:rsidR="002D182F" w:rsidRDefault="003F79E0" w:rsidP="003F79E0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color w:val="000000"/>
        </w:rPr>
      </w:pPr>
      <w:r w:rsidRPr="00E03950">
        <w:sym w:font="Symbol" w:char="F0EB"/>
      </w:r>
      <w:r w:rsidRPr="00E03950">
        <w:t xml:space="preserve"> </w:t>
      </w:r>
      <w:r w:rsidRPr="00E03950">
        <w:sym w:font="Symbol" w:char="F0FB"/>
      </w:r>
      <w:r w:rsidR="002D182F" w:rsidRPr="00E03950">
        <w:rPr>
          <w:color w:val="000000"/>
        </w:rPr>
        <w:t>planimetria dei locali interessati, in scala 1:100, firmata dal titolare o dal legale rappresentante indicando per ogni locale la destinazione d’uso, la superficie, l’altezza ed il layout delle attrezzature principali</w:t>
      </w:r>
      <w:r w:rsidR="00D4573C" w:rsidRPr="00E03950">
        <w:rPr>
          <w:color w:val="000000"/>
        </w:rPr>
        <w:t xml:space="preserve"> </w:t>
      </w:r>
      <w:r w:rsidR="00D4573C" w:rsidRPr="00E03950">
        <w:rPr>
          <w:i/>
          <w:color w:val="000000"/>
        </w:rPr>
        <w:t>(nei casi delle sezioni A, C e D)</w:t>
      </w:r>
      <w:r w:rsidR="002D182F" w:rsidRPr="00E03950">
        <w:rPr>
          <w:color w:val="000000"/>
        </w:rPr>
        <w:t>;</w:t>
      </w:r>
    </w:p>
    <w:p w:rsidR="00D742A4" w:rsidRPr="00E03950" w:rsidRDefault="003F79E0" w:rsidP="003F79E0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color w:val="000000"/>
        </w:rPr>
      </w:pPr>
      <w:r w:rsidRPr="00E03950">
        <w:sym w:font="Symbol" w:char="F0EB"/>
      </w:r>
      <w:r w:rsidRPr="00E03950">
        <w:t xml:space="preserve"> </w:t>
      </w:r>
      <w:r w:rsidRPr="00E03950">
        <w:sym w:font="Symbol" w:char="F0FB"/>
      </w:r>
      <w:r w:rsidR="00D742A4">
        <w:rPr>
          <w:color w:val="000000"/>
        </w:rPr>
        <w:t>elenco delle apparecchiature utilizzate per l’esercizio dell’attività</w:t>
      </w:r>
    </w:p>
    <w:p w:rsidR="008241B9" w:rsidRPr="00E03950" w:rsidRDefault="003F79E0" w:rsidP="003F79E0">
      <w:pPr>
        <w:autoSpaceDE w:val="0"/>
        <w:autoSpaceDN w:val="0"/>
        <w:ind w:left="1440"/>
        <w:jc w:val="both"/>
        <w:rPr>
          <w:bCs/>
        </w:rPr>
      </w:pPr>
      <w:r w:rsidRPr="00E03950">
        <w:sym w:font="Symbol" w:char="F0EB"/>
      </w:r>
      <w:r w:rsidRPr="00E03950">
        <w:t xml:space="preserve"> </w:t>
      </w:r>
      <w:r w:rsidRPr="00E03950">
        <w:sym w:font="Symbol" w:char="F0FB"/>
      </w:r>
      <w:r w:rsidR="008241B9" w:rsidRPr="00E03950">
        <w:rPr>
          <w:bCs/>
        </w:rPr>
        <w:t>copia documentazione attestante il possesso dei requisiti professionali, se non acquisibili direttamente presso altre pubbliche amministrazioni</w:t>
      </w:r>
    </w:p>
    <w:p w:rsidR="008241B9" w:rsidRPr="00E03950" w:rsidRDefault="003F79E0" w:rsidP="003F79E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-2880"/>
          <w:tab w:val="left" w:pos="8647"/>
          <w:tab w:val="center" w:pos="9356"/>
          <w:tab w:val="right" w:pos="9637"/>
        </w:tabs>
        <w:ind w:left="1440"/>
        <w:rPr>
          <w:sz w:val="20"/>
          <w:szCs w:val="20"/>
        </w:rPr>
      </w:pPr>
      <w:r w:rsidRPr="00E03950">
        <w:sym w:font="Symbol" w:char="F0EB"/>
      </w:r>
      <w:r w:rsidRPr="00E03950">
        <w:t xml:space="preserve"> </w:t>
      </w:r>
      <w:r w:rsidRPr="00E03950">
        <w:sym w:font="Symbol" w:char="F0FB"/>
      </w:r>
      <w:r w:rsidR="008241B9" w:rsidRPr="00E03950">
        <w:rPr>
          <w:sz w:val="20"/>
          <w:szCs w:val="20"/>
        </w:rPr>
        <w:t>altro ______________________________________________________________</w:t>
      </w:r>
    </w:p>
    <w:p w:rsidR="008241B9" w:rsidRPr="00E03950" w:rsidRDefault="008241B9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-2880"/>
          <w:tab w:val="left" w:pos="8647"/>
          <w:tab w:val="center" w:pos="9356"/>
          <w:tab w:val="right" w:pos="9637"/>
        </w:tabs>
        <w:ind w:left="1080"/>
        <w:rPr>
          <w:sz w:val="20"/>
          <w:szCs w:val="20"/>
        </w:rPr>
      </w:pPr>
    </w:p>
    <w:p w:rsidR="008241B9" w:rsidRPr="00E03950" w:rsidRDefault="008241B9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sz w:val="20"/>
          <w:szCs w:val="20"/>
        </w:rPr>
      </w:pPr>
      <w:r w:rsidRPr="00E03950">
        <w:rPr>
          <w:i/>
          <w:sz w:val="20"/>
          <w:szCs w:val="20"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8241B9" w:rsidRPr="00E03950" w:rsidRDefault="008241B9" w:rsidP="008241B9">
      <w:pPr>
        <w:jc w:val="center"/>
        <w:rPr>
          <w:b/>
          <w:bCs/>
          <w:i/>
          <w:iCs/>
        </w:rPr>
      </w:pPr>
    </w:p>
    <w:p w:rsidR="008241B9" w:rsidRPr="00E03950" w:rsidRDefault="008241B9" w:rsidP="008241B9">
      <w:pPr>
        <w:jc w:val="center"/>
        <w:rPr>
          <w:b/>
          <w:bCs/>
          <w:i/>
          <w:iCs/>
        </w:rPr>
      </w:pPr>
    </w:p>
    <w:p w:rsidR="008241B9" w:rsidRPr="00E03950" w:rsidRDefault="008241B9" w:rsidP="008241B9">
      <w:pPr>
        <w:jc w:val="center"/>
        <w:rPr>
          <w:b/>
          <w:bCs/>
          <w:i/>
          <w:iCs/>
        </w:rPr>
      </w:pPr>
      <w:r w:rsidRPr="00E03950">
        <w:rPr>
          <w:b/>
          <w:bCs/>
          <w:i/>
          <w:iCs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8241B9" w:rsidRPr="00E03950" w:rsidRDefault="008241B9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781"/>
        </w:tabs>
        <w:rPr>
          <w:sz w:val="20"/>
          <w:szCs w:val="20"/>
        </w:rPr>
      </w:pPr>
    </w:p>
    <w:p w:rsidR="008241B9" w:rsidRPr="00E03950" w:rsidRDefault="008241B9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sz w:val="20"/>
          <w:szCs w:val="20"/>
        </w:rPr>
      </w:pPr>
      <w:r w:rsidRPr="00E03950">
        <w:rPr>
          <w:sz w:val="20"/>
          <w:szCs w:val="20"/>
        </w:rPr>
        <w:tab/>
        <w:t xml:space="preserve">  </w:t>
      </w:r>
      <w:r w:rsidRPr="00E03950">
        <w:rPr>
          <w:i/>
          <w:sz w:val="20"/>
          <w:szCs w:val="20"/>
        </w:rPr>
        <w:t>FIRMA del Titolare o Legale Rappresentante</w:t>
      </w:r>
    </w:p>
    <w:p w:rsidR="008241B9" w:rsidRPr="00E03950" w:rsidRDefault="008241B9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sz w:val="20"/>
          <w:szCs w:val="20"/>
        </w:rPr>
      </w:pPr>
    </w:p>
    <w:p w:rsidR="008241B9" w:rsidRDefault="008241B9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sz w:val="20"/>
          <w:szCs w:val="20"/>
        </w:rPr>
      </w:pPr>
      <w:r w:rsidRPr="00E03950">
        <w:rPr>
          <w:i/>
          <w:sz w:val="20"/>
          <w:szCs w:val="20"/>
        </w:rPr>
        <w:tab/>
        <w:t xml:space="preserve"> ______________________________________</w:t>
      </w:r>
    </w:p>
    <w:p w:rsidR="000B2E98" w:rsidRDefault="000B2E98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sz w:val="20"/>
          <w:szCs w:val="20"/>
        </w:rPr>
      </w:pPr>
    </w:p>
    <w:p w:rsidR="000B2E98" w:rsidRPr="00E03950" w:rsidRDefault="000B2E98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sz w:val="20"/>
          <w:szCs w:val="20"/>
        </w:rPr>
      </w:pPr>
    </w:p>
    <w:p w:rsidR="008241B9" w:rsidRDefault="008241B9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sz w:val="20"/>
          <w:szCs w:val="20"/>
        </w:rPr>
      </w:pPr>
    </w:p>
    <w:p w:rsidR="005D1B8A" w:rsidRDefault="005D1B8A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sz w:val="20"/>
          <w:szCs w:val="20"/>
        </w:rPr>
      </w:pPr>
    </w:p>
    <w:p w:rsidR="00CF0302" w:rsidRDefault="00CF0302" w:rsidP="000B2E98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268" w:right="2266"/>
        <w:jc w:val="center"/>
        <w:outlineLvl w:val="0"/>
        <w:rPr>
          <w:b/>
          <w:sz w:val="20"/>
          <w:szCs w:val="20"/>
        </w:rPr>
      </w:pPr>
      <w:r>
        <w:rPr>
          <w:noProof/>
          <w:sz w:val="20"/>
          <w:szCs w:val="20"/>
          <w:lang w:eastAsia="it-IT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-506730</wp:posOffset>
            </wp:positionV>
            <wp:extent cx="588645" cy="659765"/>
            <wp:effectExtent l="0" t="0" r="1905" b="6985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57A5" w:rsidRPr="00E03950" w:rsidRDefault="00BA57A5" w:rsidP="000B2E98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268" w:right="2266"/>
        <w:jc w:val="center"/>
        <w:outlineLvl w:val="0"/>
        <w:rPr>
          <w:b/>
          <w:sz w:val="20"/>
          <w:szCs w:val="20"/>
        </w:rPr>
      </w:pPr>
      <w:r w:rsidRPr="00E03950">
        <w:rPr>
          <w:b/>
          <w:sz w:val="20"/>
          <w:szCs w:val="20"/>
        </w:rPr>
        <w:t>QUADRO AUTOCERTIFICAZIONE A</w:t>
      </w:r>
    </w:p>
    <w:p w:rsidR="00BA57A5" w:rsidRPr="00E03950" w:rsidRDefault="00BA57A5" w:rsidP="00BA57A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268" w:right="2266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A57A5" w:rsidRPr="00E03950">
        <w:tc>
          <w:tcPr>
            <w:tcW w:w="10231" w:type="dxa"/>
          </w:tcPr>
          <w:p w:rsidR="00BA57A5" w:rsidRPr="00E03950" w:rsidRDefault="00BA57A5" w:rsidP="005279B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781"/>
              </w:tabs>
              <w:rPr>
                <w:sz w:val="20"/>
                <w:szCs w:val="20"/>
              </w:rPr>
            </w:pPr>
          </w:p>
          <w:p w:rsidR="00BA57A5" w:rsidRPr="00E03950" w:rsidRDefault="00BA57A5" w:rsidP="005279B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  <w:r w:rsidRPr="00E03950">
              <w:rPr>
                <w:sz w:val="20"/>
                <w:szCs w:val="20"/>
              </w:rPr>
              <w:t>Il sottoscritto</w:t>
            </w:r>
          </w:p>
          <w:p w:rsidR="00BA57A5" w:rsidRPr="00E03950" w:rsidRDefault="00BA57A5" w:rsidP="005279B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</w:p>
          <w:p w:rsidR="00BA57A5" w:rsidRPr="00E03950" w:rsidRDefault="00BA57A5" w:rsidP="005279B2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u w:val="single"/>
              </w:rPr>
            </w:pPr>
            <w:r w:rsidRPr="00E03950">
              <w:t xml:space="preserve">Cognome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</w:p>
          <w:p w:rsidR="00BA57A5" w:rsidRPr="00E03950" w:rsidRDefault="00BA57A5" w:rsidP="005279B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</w:pPr>
          </w:p>
          <w:p w:rsidR="00BA57A5" w:rsidRPr="00E03950" w:rsidRDefault="00BA57A5" w:rsidP="005279B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</w:pPr>
            <w:r w:rsidRPr="00E03950">
              <w:t xml:space="preserve">     C.F. </w:t>
            </w:r>
          </w:p>
          <w:tbl>
            <w:tblPr>
              <w:tblpPr w:rightFromText="142" w:vertAnchor="text" w:horzAnchor="page" w:tblpX="736" w:tblpY="-1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BA57A5" w:rsidRPr="00E03950">
              <w:tc>
                <w:tcPr>
                  <w:tcW w:w="222" w:type="dxa"/>
                </w:tcPr>
                <w:p w:rsidR="00BA57A5" w:rsidRPr="00E03950" w:rsidRDefault="00BA57A5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E03950" w:rsidRDefault="00BA57A5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E03950" w:rsidRDefault="00BA57A5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E03950" w:rsidRDefault="00BA57A5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E03950" w:rsidRDefault="00BA57A5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E03950" w:rsidRDefault="00BA57A5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E03950" w:rsidRDefault="00BA57A5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E03950" w:rsidRDefault="00BA57A5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E03950" w:rsidRDefault="00BA57A5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E03950" w:rsidRDefault="00BA57A5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E03950" w:rsidRDefault="00BA57A5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E03950" w:rsidRDefault="00BA57A5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E03950" w:rsidRDefault="00BA57A5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E03950" w:rsidRDefault="00BA57A5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E03950" w:rsidRDefault="00BA57A5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E03950" w:rsidRDefault="00BA57A5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A57A5" w:rsidRPr="00E03950" w:rsidRDefault="00BA57A5" w:rsidP="005279B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rPr>
                <w:u w:val="single"/>
              </w:rPr>
            </w:pPr>
          </w:p>
          <w:p w:rsidR="00BA57A5" w:rsidRPr="00E03950" w:rsidRDefault="00BA57A5" w:rsidP="005279B2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</w:pPr>
            <w:r w:rsidRPr="00E03950">
              <w:t xml:space="preserve">Data di nascita ___________  Cittadinanza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Sesso:   M</w:t>
            </w:r>
            <w:r w:rsidR="007F6303" w:rsidRPr="00E03950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950">
              <w:instrText xml:space="preserve"> FORMCHECKBOX </w:instrText>
            </w:r>
            <w:r w:rsidR="007F6303" w:rsidRPr="00E03950">
              <w:fldChar w:fldCharType="end"/>
            </w:r>
            <w:r w:rsidRPr="00E03950">
              <w:t xml:space="preserve">  F</w:t>
            </w:r>
            <w:r w:rsidR="007F6303" w:rsidRPr="00E03950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950">
              <w:instrText xml:space="preserve"> FORMCHECKBOX </w:instrText>
            </w:r>
            <w:r w:rsidR="007F6303" w:rsidRPr="00E03950">
              <w:fldChar w:fldCharType="end"/>
            </w:r>
          </w:p>
          <w:p w:rsidR="00BA57A5" w:rsidRPr="00E03950" w:rsidRDefault="00BA57A5" w:rsidP="005279B2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rPr>
                <w:u w:val="single"/>
              </w:rPr>
            </w:pPr>
            <w:r w:rsidRPr="00E03950">
              <w:t xml:space="preserve">Luogo di nascita :  Stato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BA57A5" w:rsidRPr="00E03950" w:rsidRDefault="00BA57A5" w:rsidP="005279B2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rPr>
                <w:u w:val="single"/>
              </w:rPr>
            </w:pPr>
            <w:r w:rsidRPr="00E03950">
              <w:t xml:space="preserve">Residenza: 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BA57A5" w:rsidRPr="00E03950" w:rsidRDefault="00BA57A5" w:rsidP="005279B2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rPr>
                <w:u w:val="single"/>
              </w:rPr>
            </w:pPr>
            <w:r w:rsidRPr="00E03950">
              <w:t xml:space="preserve">Via, Piazza, ecc.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C.A.P.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BA57A5" w:rsidRPr="00E03950" w:rsidRDefault="00BA57A5" w:rsidP="005279B2">
            <w:pPr>
              <w:tabs>
                <w:tab w:val="right" w:pos="9781"/>
              </w:tabs>
              <w:jc w:val="both"/>
            </w:pPr>
            <w:r w:rsidRPr="00E03950">
              <w:t xml:space="preserve">in qualità di:     </w:t>
            </w:r>
            <w:r w:rsidR="007F6303" w:rsidRPr="00E0395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950">
              <w:instrText xml:space="preserve"> FORMCHECKBOX </w:instrText>
            </w:r>
            <w:r w:rsidR="007F6303" w:rsidRPr="00E03950">
              <w:fldChar w:fldCharType="end"/>
            </w:r>
            <w:r w:rsidRPr="00E03950">
              <w:t xml:space="preserve"> legale rappresentante      </w:t>
            </w:r>
            <w:r w:rsidR="007F6303" w:rsidRPr="00E03950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950">
              <w:instrText xml:space="preserve"> FORMCHECKBOX </w:instrText>
            </w:r>
            <w:r w:rsidR="007F6303" w:rsidRPr="00E03950">
              <w:fldChar w:fldCharType="end"/>
            </w:r>
            <w:r w:rsidRPr="00E03950">
              <w:t xml:space="preserve"> titolare della ditta individuale, </w:t>
            </w:r>
          </w:p>
          <w:p w:rsidR="00BA57A5" w:rsidRPr="00E03950" w:rsidRDefault="00BA57A5" w:rsidP="005279B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  <w:r w:rsidRPr="00E03950">
              <w:rPr>
                <w:sz w:val="20"/>
                <w:szCs w:val="20"/>
              </w:rPr>
              <w:t>consapevole delle sanzioni penali, nel caso di dichiarazioni non veritiere, di formazione o uso di atti falsi, richiamate dall’art. 76 del D.P.R. 445 del 28 dicembre 2000, dichiara di essere in possesso dei presupposti e dei requisiti di legge ed in particolare, ai sensi dell’art. 46 del D.P.R. 445/00</w:t>
            </w:r>
          </w:p>
          <w:p w:rsidR="00BA57A5" w:rsidRPr="00E03950" w:rsidRDefault="00BA57A5" w:rsidP="005279B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</w:p>
          <w:p w:rsidR="00BA57A5" w:rsidRPr="00E03950" w:rsidRDefault="00BA57A5" w:rsidP="005279B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i/>
                <w:sz w:val="20"/>
                <w:szCs w:val="20"/>
              </w:rPr>
            </w:pPr>
            <w:r w:rsidRPr="00E03950">
              <w:rPr>
                <w:b/>
                <w:i/>
                <w:sz w:val="20"/>
                <w:szCs w:val="20"/>
              </w:rPr>
              <w:t>DICHIARA</w:t>
            </w:r>
          </w:p>
          <w:p w:rsidR="00A43EA7" w:rsidRPr="00E03950" w:rsidRDefault="00A43EA7" w:rsidP="00A43EA7">
            <w:pPr>
              <w:pStyle w:val="Corpotesto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ind w:hanging="357"/>
              <w:rPr>
                <w:sz w:val="20"/>
                <w:szCs w:val="20"/>
              </w:rPr>
            </w:pPr>
            <w:r w:rsidRPr="00E03950">
              <w:rPr>
                <w:sz w:val="20"/>
                <w:szCs w:val="20"/>
              </w:rPr>
              <w:t>per i cittadini extracomunitari, gli estremi del permesso/carta di soggiorno rilasciato per _______________________ in data ______/______/_____ n. ___________ da ____________________ con validità fino al _______/_______/_____</w:t>
            </w:r>
          </w:p>
          <w:p w:rsidR="00A43EA7" w:rsidRPr="00E03950" w:rsidRDefault="00A43EA7" w:rsidP="00A43EA7">
            <w:pPr>
              <w:tabs>
                <w:tab w:val="left" w:pos="709"/>
              </w:tabs>
              <w:ind w:left="360"/>
            </w:pPr>
          </w:p>
          <w:p w:rsidR="00BA57A5" w:rsidRPr="00E03950" w:rsidRDefault="00BA57A5" w:rsidP="005279B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i/>
                <w:sz w:val="20"/>
                <w:szCs w:val="20"/>
              </w:rPr>
            </w:pPr>
            <w:r w:rsidRPr="00E03950">
              <w:rPr>
                <w:b/>
                <w:i/>
                <w:sz w:val="20"/>
                <w:szCs w:val="20"/>
              </w:rPr>
              <w:t>SEZIONE 1 – REQUISITI STRUTTURALI</w:t>
            </w:r>
          </w:p>
          <w:p w:rsidR="00BA57A5" w:rsidRPr="00E03950" w:rsidRDefault="00BA57A5" w:rsidP="005279B2">
            <w:pPr>
              <w:tabs>
                <w:tab w:val="left" w:pos="709"/>
              </w:tabs>
              <w:ind w:left="360"/>
            </w:pPr>
          </w:p>
          <w:p w:rsidR="00BA57A5" w:rsidRPr="00E03950" w:rsidRDefault="00BA57A5" w:rsidP="004E55C3">
            <w:pPr>
              <w:numPr>
                <w:ilvl w:val="0"/>
                <w:numId w:val="21"/>
              </w:numPr>
              <w:tabs>
                <w:tab w:val="left" w:pos="709"/>
              </w:tabs>
              <w:ind w:left="360"/>
            </w:pPr>
            <w:r w:rsidRPr="00E03950">
              <w:t>di avere la disponibilità per i locali a titolo di _______________________________________________________</w:t>
            </w:r>
            <w:r w:rsidR="004E55C3" w:rsidRPr="00E03950">
              <w:t xml:space="preserve"> (indicare estremi dell’atto ________________________________________________________________________)</w:t>
            </w:r>
            <w:r w:rsidRPr="00E03950">
              <w:t>;</w:t>
            </w:r>
          </w:p>
          <w:p w:rsidR="00BA57A5" w:rsidRPr="00E03950" w:rsidRDefault="00BA57A5" w:rsidP="00701F21">
            <w:pPr>
              <w:numPr>
                <w:ilvl w:val="0"/>
                <w:numId w:val="21"/>
              </w:numPr>
              <w:tabs>
                <w:tab w:val="left" w:pos="709"/>
              </w:tabs>
              <w:ind w:left="360"/>
            </w:pPr>
            <w:r w:rsidRPr="00E03950">
              <w:t>che i locali destinati all</w:t>
            </w:r>
            <w:r w:rsidR="008F20F9">
              <w:t>’</w:t>
            </w:r>
            <w:r w:rsidRPr="00E03950">
              <w:t>a</w:t>
            </w:r>
            <w:r w:rsidR="008F20F9">
              <w:t>ttività di e</w:t>
            </w:r>
            <w:r w:rsidR="005108AF">
              <w:t>stetista</w:t>
            </w:r>
            <w:r w:rsidRPr="00E03950">
              <w:t xml:space="preserve"> sono conformi alle norme e prescrizioni in materia e</w:t>
            </w:r>
            <w:r w:rsidR="00226794" w:rsidRPr="00E03950">
              <w:rPr>
                <w:color w:val="000000"/>
                <w:spacing w:val="1"/>
              </w:rPr>
              <w:t>d</w:t>
            </w:r>
            <w:r w:rsidR="00226794" w:rsidRPr="00E03950">
              <w:rPr>
                <w:color w:val="000000"/>
              </w:rPr>
              <w:t>il</w:t>
            </w:r>
            <w:r w:rsidR="00226794" w:rsidRPr="00E03950">
              <w:rPr>
                <w:color w:val="000000"/>
                <w:spacing w:val="1"/>
              </w:rPr>
              <w:t>i</w:t>
            </w:r>
            <w:r w:rsidR="00226794" w:rsidRPr="00E03950">
              <w:rPr>
                <w:color w:val="000000"/>
                <w:spacing w:val="-2"/>
              </w:rPr>
              <w:t>z</w:t>
            </w:r>
            <w:r w:rsidR="00226794" w:rsidRPr="00E03950">
              <w:rPr>
                <w:color w:val="000000"/>
              </w:rPr>
              <w:t xml:space="preserve">ie </w:t>
            </w:r>
            <w:r w:rsidR="00226794" w:rsidRPr="00E03950">
              <w:rPr>
                <w:color w:val="000000"/>
                <w:spacing w:val="1"/>
              </w:rPr>
              <w:t>e</w:t>
            </w:r>
            <w:r w:rsidR="00226794" w:rsidRPr="00E03950">
              <w:rPr>
                <w:color w:val="000000"/>
              </w:rPr>
              <w:t xml:space="preserve">d </w:t>
            </w:r>
            <w:r w:rsidR="00226794" w:rsidRPr="00E03950">
              <w:rPr>
                <w:color w:val="000000"/>
                <w:spacing w:val="1"/>
              </w:rPr>
              <w:t>u</w:t>
            </w:r>
            <w:r w:rsidR="00226794" w:rsidRPr="00E03950">
              <w:rPr>
                <w:color w:val="000000"/>
                <w:spacing w:val="-1"/>
              </w:rPr>
              <w:t>rb</w:t>
            </w:r>
            <w:r w:rsidR="00226794" w:rsidRPr="00E03950">
              <w:rPr>
                <w:color w:val="000000"/>
                <w:spacing w:val="1"/>
              </w:rPr>
              <w:t>an</w:t>
            </w:r>
            <w:r w:rsidR="00226794" w:rsidRPr="00E03950">
              <w:rPr>
                <w:color w:val="000000"/>
              </w:rPr>
              <w:t>istic</w:t>
            </w:r>
            <w:r w:rsidR="00226794" w:rsidRPr="00E03950">
              <w:rPr>
                <w:color w:val="000000"/>
                <w:spacing w:val="-1"/>
              </w:rPr>
              <w:t>h</w:t>
            </w:r>
            <w:r w:rsidR="00226794" w:rsidRPr="00E03950">
              <w:rPr>
                <w:color w:val="000000"/>
                <w:spacing w:val="1"/>
              </w:rPr>
              <w:t>e</w:t>
            </w:r>
            <w:r w:rsidR="00226794" w:rsidRPr="00E03950">
              <w:rPr>
                <w:color w:val="000000"/>
              </w:rPr>
              <w:t xml:space="preserve">, ivi </w:t>
            </w:r>
            <w:r w:rsidR="00226794" w:rsidRPr="00E03950">
              <w:rPr>
                <w:color w:val="000000"/>
                <w:spacing w:val="-2"/>
              </w:rPr>
              <w:t>c</w:t>
            </w:r>
            <w:r w:rsidR="00226794" w:rsidRPr="00E03950">
              <w:rPr>
                <w:color w:val="000000"/>
                <w:spacing w:val="1"/>
              </w:rPr>
              <w:t>o</w:t>
            </w:r>
            <w:r w:rsidR="00226794" w:rsidRPr="00E03950">
              <w:rPr>
                <w:color w:val="000000"/>
                <w:spacing w:val="-1"/>
              </w:rPr>
              <w:t>m</w:t>
            </w:r>
            <w:r w:rsidR="00226794" w:rsidRPr="00E03950">
              <w:rPr>
                <w:color w:val="000000"/>
                <w:spacing w:val="1"/>
              </w:rPr>
              <w:t>p</w:t>
            </w:r>
            <w:r w:rsidR="00226794" w:rsidRPr="00E03950">
              <w:rPr>
                <w:color w:val="000000"/>
                <w:spacing w:val="-1"/>
              </w:rPr>
              <w:t>r</w:t>
            </w:r>
            <w:r w:rsidR="00226794" w:rsidRPr="00E03950">
              <w:rPr>
                <w:color w:val="000000"/>
                <w:spacing w:val="1"/>
              </w:rPr>
              <w:t>e</w:t>
            </w:r>
            <w:r w:rsidR="00226794" w:rsidRPr="00E03950">
              <w:rPr>
                <w:color w:val="000000"/>
              </w:rPr>
              <w:t xml:space="preserve">se </w:t>
            </w:r>
            <w:r w:rsidR="00226794" w:rsidRPr="00E03950">
              <w:rPr>
                <w:color w:val="000000"/>
                <w:spacing w:val="-1"/>
              </w:rPr>
              <w:t>qu</w:t>
            </w:r>
            <w:r w:rsidR="00226794" w:rsidRPr="00E03950">
              <w:rPr>
                <w:color w:val="000000"/>
                <w:spacing w:val="1"/>
              </w:rPr>
              <w:t>e</w:t>
            </w:r>
            <w:r w:rsidR="00226794" w:rsidRPr="00E03950">
              <w:rPr>
                <w:color w:val="000000"/>
              </w:rPr>
              <w:t xml:space="preserve">lle </w:t>
            </w:r>
            <w:r w:rsidR="00226794" w:rsidRPr="00E03950">
              <w:rPr>
                <w:color w:val="000000"/>
                <w:spacing w:val="-1"/>
              </w:rPr>
              <w:t>r</w:t>
            </w:r>
            <w:r w:rsidR="00226794" w:rsidRPr="00E03950">
              <w:rPr>
                <w:color w:val="000000"/>
                <w:spacing w:val="1"/>
              </w:rPr>
              <w:t>e</w:t>
            </w:r>
            <w:r w:rsidR="00226794" w:rsidRPr="00E03950">
              <w:rPr>
                <w:color w:val="000000"/>
              </w:rPr>
              <w:t>l</w:t>
            </w:r>
            <w:r w:rsidR="00226794" w:rsidRPr="00E03950">
              <w:rPr>
                <w:color w:val="000000"/>
                <w:spacing w:val="1"/>
              </w:rPr>
              <w:t>a</w:t>
            </w:r>
            <w:r w:rsidR="00226794" w:rsidRPr="00E03950">
              <w:rPr>
                <w:color w:val="000000"/>
              </w:rPr>
              <w:t>ti</w:t>
            </w:r>
            <w:r w:rsidR="00226794" w:rsidRPr="00E03950">
              <w:rPr>
                <w:color w:val="000000"/>
                <w:spacing w:val="-2"/>
              </w:rPr>
              <w:t>v</w:t>
            </w:r>
            <w:r w:rsidR="00226794" w:rsidRPr="00E03950">
              <w:rPr>
                <w:color w:val="000000"/>
              </w:rPr>
              <w:t xml:space="preserve">e </w:t>
            </w:r>
            <w:r w:rsidR="00226794" w:rsidRPr="00E03950">
              <w:rPr>
                <w:color w:val="000000"/>
                <w:spacing w:val="1"/>
              </w:rPr>
              <w:t>a</w:t>
            </w:r>
            <w:r w:rsidR="00226794" w:rsidRPr="00E03950">
              <w:rPr>
                <w:color w:val="000000"/>
              </w:rPr>
              <w:t xml:space="preserve">lla </w:t>
            </w:r>
            <w:r w:rsidR="00226794" w:rsidRPr="00E03950">
              <w:rPr>
                <w:color w:val="000000"/>
                <w:spacing w:val="-1"/>
              </w:rPr>
              <w:t>d</w:t>
            </w:r>
            <w:r w:rsidR="00226794" w:rsidRPr="00E03950">
              <w:rPr>
                <w:color w:val="000000"/>
                <w:spacing w:val="1"/>
              </w:rPr>
              <w:t>e</w:t>
            </w:r>
            <w:r w:rsidR="00226794" w:rsidRPr="00E03950">
              <w:rPr>
                <w:color w:val="000000"/>
              </w:rPr>
              <w:t>st</w:t>
            </w:r>
            <w:r w:rsidR="00226794" w:rsidRPr="00E03950">
              <w:rPr>
                <w:color w:val="000000"/>
                <w:spacing w:val="-2"/>
              </w:rPr>
              <w:t>i</w:t>
            </w:r>
            <w:r w:rsidR="00226794" w:rsidRPr="00E03950">
              <w:rPr>
                <w:color w:val="000000"/>
                <w:spacing w:val="1"/>
              </w:rPr>
              <w:t>na</w:t>
            </w:r>
            <w:r w:rsidR="00226794" w:rsidRPr="00E03950">
              <w:rPr>
                <w:color w:val="000000"/>
              </w:rPr>
              <w:t>zi</w:t>
            </w:r>
            <w:r w:rsidR="00226794" w:rsidRPr="00E03950">
              <w:rPr>
                <w:color w:val="000000"/>
                <w:spacing w:val="-1"/>
              </w:rPr>
              <w:t>o</w:t>
            </w:r>
            <w:r w:rsidR="00226794" w:rsidRPr="00E03950">
              <w:rPr>
                <w:color w:val="000000"/>
                <w:spacing w:val="1"/>
              </w:rPr>
              <w:t>n</w:t>
            </w:r>
            <w:r w:rsidR="00226794" w:rsidRPr="00E03950">
              <w:rPr>
                <w:color w:val="000000"/>
              </w:rPr>
              <w:t xml:space="preserve">e </w:t>
            </w:r>
            <w:r w:rsidR="00226794" w:rsidRPr="00E03950">
              <w:rPr>
                <w:color w:val="000000"/>
                <w:spacing w:val="-1"/>
              </w:rPr>
              <w:t>d</w:t>
            </w:r>
            <w:r w:rsidR="00226794" w:rsidRPr="00E03950">
              <w:rPr>
                <w:color w:val="000000"/>
              </w:rPr>
              <w:t>'</w:t>
            </w:r>
            <w:r w:rsidR="00226794" w:rsidRPr="00E03950">
              <w:rPr>
                <w:color w:val="000000"/>
                <w:spacing w:val="1"/>
              </w:rPr>
              <w:t>u</w:t>
            </w:r>
            <w:r w:rsidR="00226794" w:rsidRPr="00E03950">
              <w:rPr>
                <w:color w:val="000000"/>
              </w:rPr>
              <w:t>s</w:t>
            </w:r>
            <w:r w:rsidR="00226794" w:rsidRPr="00E03950">
              <w:rPr>
                <w:color w:val="000000"/>
                <w:spacing w:val="-1"/>
              </w:rPr>
              <w:t>o</w:t>
            </w:r>
            <w:r w:rsidR="00226794" w:rsidRPr="00E03950">
              <w:rPr>
                <w:color w:val="000000"/>
              </w:rPr>
              <w:t xml:space="preserve">, di sicurezza e </w:t>
            </w:r>
            <w:r w:rsidR="00226794" w:rsidRPr="00E03950">
              <w:rPr>
                <w:color w:val="000000"/>
                <w:spacing w:val="1"/>
              </w:rPr>
              <w:t>d</w:t>
            </w:r>
            <w:r w:rsidR="00226794" w:rsidRPr="00E03950">
              <w:rPr>
                <w:color w:val="000000"/>
              </w:rPr>
              <w:t>i i</w:t>
            </w:r>
            <w:r w:rsidR="00226794" w:rsidRPr="00E03950">
              <w:rPr>
                <w:color w:val="000000"/>
                <w:spacing w:val="-1"/>
              </w:rPr>
              <w:t>g</w:t>
            </w:r>
            <w:r w:rsidR="00226794" w:rsidRPr="00E03950">
              <w:rPr>
                <w:color w:val="000000"/>
              </w:rPr>
              <w:t>i</w:t>
            </w:r>
            <w:r w:rsidR="00226794" w:rsidRPr="00E03950">
              <w:rPr>
                <w:color w:val="000000"/>
                <w:spacing w:val="1"/>
              </w:rPr>
              <w:t>e</w:t>
            </w:r>
            <w:r w:rsidR="00226794" w:rsidRPr="00E03950">
              <w:rPr>
                <w:color w:val="000000"/>
                <w:spacing w:val="-1"/>
              </w:rPr>
              <w:t>n</w:t>
            </w:r>
            <w:r w:rsidR="00226794" w:rsidRPr="00E03950">
              <w:rPr>
                <w:color w:val="000000"/>
              </w:rPr>
              <w:t xml:space="preserve">e </w:t>
            </w:r>
            <w:r w:rsidR="00226794" w:rsidRPr="00E03950">
              <w:rPr>
                <w:color w:val="000000"/>
                <w:spacing w:val="1"/>
              </w:rPr>
              <w:t>p</w:t>
            </w:r>
            <w:r w:rsidR="00226794" w:rsidRPr="00E03950">
              <w:rPr>
                <w:color w:val="000000"/>
                <w:spacing w:val="-1"/>
              </w:rPr>
              <w:t>u</w:t>
            </w:r>
            <w:r w:rsidR="00226794" w:rsidRPr="00E03950">
              <w:rPr>
                <w:color w:val="000000"/>
                <w:spacing w:val="1"/>
              </w:rPr>
              <w:t>bb</w:t>
            </w:r>
            <w:r w:rsidR="00226794" w:rsidRPr="00E03950">
              <w:rPr>
                <w:color w:val="000000"/>
              </w:rPr>
              <w:t>lica,</w:t>
            </w:r>
            <w:r w:rsidRPr="00E03950">
              <w:t>;</w:t>
            </w:r>
          </w:p>
          <w:p w:rsidR="00BA57A5" w:rsidRPr="00E03950" w:rsidRDefault="00BA57A5" w:rsidP="00701F21">
            <w:pPr>
              <w:numPr>
                <w:ilvl w:val="0"/>
                <w:numId w:val="21"/>
              </w:numPr>
              <w:tabs>
                <w:tab w:val="left" w:pos="709"/>
              </w:tabs>
              <w:ind w:left="360"/>
            </w:pPr>
            <w:r w:rsidRPr="00E03950">
              <w:t xml:space="preserve">che i locali adibiti all'esercizio </w:t>
            </w:r>
            <w:r w:rsidR="008B3D9D" w:rsidRPr="00E03950">
              <w:t xml:space="preserve">dell'attività </w:t>
            </w:r>
            <w:r w:rsidR="00E30490" w:rsidRPr="00E03950">
              <w:t xml:space="preserve">hanno destinazione d’uso __________________________________ </w:t>
            </w:r>
            <w:r w:rsidRPr="00E03950">
              <w:t xml:space="preserve">sono distinti al Catasto Fabbricati del Comune di cui sopra con Foglio _______________  </w:t>
            </w:r>
            <w:proofErr w:type="spellStart"/>
            <w:r w:rsidRPr="00E03950">
              <w:t>mapp</w:t>
            </w:r>
            <w:proofErr w:type="spellEnd"/>
            <w:r w:rsidRPr="00E03950">
              <w:t>. ___________________  sub. ____________________ per i quali è stato/a rilasciato / presentata dal/al ______________________________ il titolo abilitativo _____________________________ n. __________________ del _________________________ ed è stato:</w:t>
            </w:r>
          </w:p>
          <w:p w:rsidR="00BA57A5" w:rsidRPr="00E03950" w:rsidRDefault="007F6303" w:rsidP="00701F2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468"/>
              <w:rPr>
                <w:sz w:val="20"/>
                <w:szCs w:val="20"/>
              </w:rPr>
            </w:pPr>
            <w:r w:rsidRPr="00E03950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7A5" w:rsidRPr="00E03950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E03950">
              <w:rPr>
                <w:color w:val="000000"/>
                <w:sz w:val="20"/>
                <w:szCs w:val="20"/>
              </w:rPr>
            </w:r>
            <w:r w:rsidRPr="00E03950">
              <w:rPr>
                <w:color w:val="000000"/>
                <w:sz w:val="20"/>
                <w:szCs w:val="20"/>
              </w:rPr>
              <w:fldChar w:fldCharType="end"/>
            </w:r>
            <w:r w:rsidR="00BA57A5" w:rsidRPr="00E03950">
              <w:rPr>
                <w:color w:val="000000"/>
                <w:sz w:val="20"/>
                <w:szCs w:val="20"/>
              </w:rPr>
              <w:t xml:space="preserve"> </w:t>
            </w:r>
            <w:r w:rsidR="00BA57A5" w:rsidRPr="00E03950">
              <w:rPr>
                <w:sz w:val="20"/>
                <w:szCs w:val="20"/>
              </w:rPr>
              <w:t xml:space="preserve">rilasciato il certificato di abitabilità/agibilità n. __________ del ___________ </w:t>
            </w:r>
          </w:p>
          <w:p w:rsidR="00BA57A5" w:rsidRPr="00E03950" w:rsidRDefault="007F6303" w:rsidP="00701F2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468"/>
              <w:rPr>
                <w:sz w:val="20"/>
                <w:szCs w:val="20"/>
              </w:rPr>
            </w:pPr>
            <w:r w:rsidRPr="00E03950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7A5" w:rsidRPr="00E03950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E03950">
              <w:rPr>
                <w:color w:val="000000"/>
                <w:sz w:val="20"/>
                <w:szCs w:val="20"/>
              </w:rPr>
            </w:r>
            <w:r w:rsidRPr="00E03950">
              <w:rPr>
                <w:color w:val="000000"/>
                <w:sz w:val="20"/>
                <w:szCs w:val="20"/>
              </w:rPr>
              <w:fldChar w:fldCharType="end"/>
            </w:r>
            <w:r w:rsidR="00BA57A5" w:rsidRPr="00E03950">
              <w:rPr>
                <w:color w:val="000000"/>
                <w:sz w:val="20"/>
                <w:szCs w:val="20"/>
              </w:rPr>
              <w:t xml:space="preserve"> </w:t>
            </w:r>
            <w:r w:rsidR="00BA57A5" w:rsidRPr="00E03950">
              <w:rPr>
                <w:sz w:val="20"/>
                <w:szCs w:val="20"/>
              </w:rPr>
              <w:t>inviata richiesta di abitabilità/agibilità in data _______________________ e che sono decorsi i termini per il silenzio-assenso;</w:t>
            </w:r>
          </w:p>
          <w:p w:rsidR="00BA57A5" w:rsidRDefault="007F6303" w:rsidP="00701F2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468"/>
              <w:rPr>
                <w:sz w:val="20"/>
                <w:szCs w:val="20"/>
              </w:rPr>
            </w:pPr>
            <w:r w:rsidRPr="00E03950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7A5" w:rsidRPr="00E03950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E03950">
              <w:rPr>
                <w:color w:val="000000"/>
                <w:sz w:val="20"/>
                <w:szCs w:val="20"/>
              </w:rPr>
            </w:r>
            <w:r w:rsidRPr="00E03950">
              <w:rPr>
                <w:color w:val="000000"/>
                <w:sz w:val="20"/>
                <w:szCs w:val="20"/>
              </w:rPr>
              <w:fldChar w:fldCharType="end"/>
            </w:r>
            <w:r w:rsidR="00570489" w:rsidRPr="00E03950">
              <w:rPr>
                <w:color w:val="000000"/>
                <w:sz w:val="20"/>
                <w:szCs w:val="20"/>
              </w:rPr>
              <w:t xml:space="preserve"> </w:t>
            </w:r>
            <w:r w:rsidR="00BA57A5" w:rsidRPr="00E03950">
              <w:rPr>
                <w:sz w:val="20"/>
                <w:szCs w:val="20"/>
              </w:rPr>
              <w:t xml:space="preserve">inviata dichiarazione ai sensi dell’art. 10, c. 1 del D.P.R. 160/2010 </w:t>
            </w:r>
            <w:r w:rsidR="00570489" w:rsidRPr="00E03950">
              <w:rPr>
                <w:sz w:val="20"/>
                <w:szCs w:val="20"/>
              </w:rPr>
              <w:t>contestualmente alla presente SCIA/</w:t>
            </w:r>
            <w:r w:rsidR="00BA57A5" w:rsidRPr="00E03950">
              <w:rPr>
                <w:sz w:val="20"/>
                <w:szCs w:val="20"/>
              </w:rPr>
              <w:t xml:space="preserve">in data </w:t>
            </w:r>
            <w:r w:rsidR="00BA57A5" w:rsidRPr="000B2E98">
              <w:rPr>
                <w:sz w:val="20"/>
                <w:szCs w:val="20"/>
              </w:rPr>
              <w:t>___________________;</w:t>
            </w:r>
          </w:p>
          <w:p w:rsidR="00E50DDB" w:rsidRPr="00E50DDB" w:rsidRDefault="00E50DDB" w:rsidP="00E92EC1">
            <w:pPr>
              <w:numPr>
                <w:ilvl w:val="0"/>
                <w:numId w:val="21"/>
              </w:numPr>
              <w:tabs>
                <w:tab w:val="left" w:pos="709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di </w:t>
            </w:r>
            <w:r w:rsidRPr="00E50DDB">
              <w:rPr>
                <w:color w:val="000000"/>
              </w:rPr>
              <w:t>essere in possesso dell’Autorizzazione Unica Ambientale rilasciata in data _____________, per:</w:t>
            </w:r>
          </w:p>
          <w:p w:rsidR="000F72B8" w:rsidRPr="00E50B5D" w:rsidRDefault="00E50DDB" w:rsidP="000F72B8">
            <w:pPr>
              <w:numPr>
                <w:ilvl w:val="0"/>
                <w:numId w:val="38"/>
              </w:numPr>
              <w:spacing w:after="60"/>
              <w:ind w:left="646"/>
              <w:jc w:val="both"/>
              <w:rPr>
                <w:color w:val="000000"/>
              </w:rPr>
            </w:pPr>
            <w:r w:rsidRPr="00E50DDB">
              <w:t xml:space="preserve">scarichi di cui al capo II del titolo IV della sezione II della Parte terza del </w:t>
            </w:r>
            <w:hyperlink r:id="rId9" w:history="1">
              <w:r w:rsidRPr="00E50DDB">
                <w:rPr>
                  <w:bCs/>
                </w:rPr>
                <w:t>decreto legislativo 3 aprile 2006, n. 152</w:t>
              </w:r>
            </w:hyperlink>
            <w:r w:rsidRPr="00E50DDB">
              <w:t xml:space="preserve">, </w:t>
            </w:r>
            <w:r w:rsidRPr="00E50DDB">
              <w:rPr>
                <w:color w:val="000000"/>
              </w:rPr>
              <w:t>in quanto assimilate ad acque reflue domestiche ai sensi dell’art. 28 del Piano di tutela delle acque della Regione Marche;</w:t>
            </w:r>
            <w:r w:rsidR="000F72B8">
              <w:t xml:space="preserve"> </w:t>
            </w:r>
          </w:p>
          <w:p w:rsidR="000F72B8" w:rsidRPr="000E172B" w:rsidRDefault="000F72B8" w:rsidP="000F72B8">
            <w:pPr>
              <w:numPr>
                <w:ilvl w:val="0"/>
                <w:numId w:val="38"/>
              </w:numPr>
              <w:spacing w:after="60"/>
              <w:ind w:left="646"/>
              <w:jc w:val="both"/>
              <w:rPr>
                <w:color w:val="000000"/>
              </w:rPr>
            </w:pPr>
            <w:r>
              <w:t xml:space="preserve">emissioni di rumore superiori ai limiti stabiliti dal documento di classificazione acustica del territorio comunale ovvero, </w:t>
            </w:r>
            <w:r w:rsidR="002C5163">
              <w:t>in mancanza, dai limiti individuati</w:t>
            </w:r>
            <w:r>
              <w:t xml:space="preserve"> dal DPCM 14/11/1997</w:t>
            </w:r>
          </w:p>
          <w:p w:rsidR="00E50DDB" w:rsidRPr="00E50DDB" w:rsidRDefault="00E50DDB" w:rsidP="00E50B5D">
            <w:pPr>
              <w:spacing w:after="60"/>
              <w:ind w:left="646"/>
              <w:jc w:val="both"/>
              <w:rPr>
                <w:color w:val="000000"/>
              </w:rPr>
            </w:pPr>
          </w:p>
          <w:p w:rsidR="00E50DDB" w:rsidRPr="00E50DDB" w:rsidRDefault="00E50DDB" w:rsidP="00E92EC1">
            <w:pPr>
              <w:numPr>
                <w:ilvl w:val="0"/>
                <w:numId w:val="21"/>
              </w:numPr>
              <w:tabs>
                <w:tab w:val="left" w:pos="709"/>
              </w:tabs>
              <w:ind w:left="360"/>
              <w:rPr>
                <w:color w:val="000000"/>
              </w:rPr>
            </w:pPr>
            <w:r w:rsidRPr="00E50DDB">
              <w:rPr>
                <w:color w:val="000000"/>
              </w:rPr>
              <w:t xml:space="preserve">di essere </w:t>
            </w:r>
            <w:r w:rsidRPr="00E50DDB">
              <w:rPr>
                <w:b/>
                <w:color w:val="000000"/>
              </w:rPr>
              <w:t>esente</w:t>
            </w:r>
            <w:r w:rsidRPr="00E50DDB">
              <w:rPr>
                <w:color w:val="000000"/>
              </w:rPr>
              <w:t xml:space="preserve"> dall’obbligo di acquisizione dell’Autorizzazione Unica Ambientale per:</w:t>
            </w:r>
          </w:p>
          <w:p w:rsidR="00E50DDB" w:rsidRPr="00E50DDB" w:rsidRDefault="00E50DDB" w:rsidP="00E50DDB">
            <w:pPr>
              <w:numPr>
                <w:ilvl w:val="0"/>
                <w:numId w:val="38"/>
              </w:numPr>
              <w:tabs>
                <w:tab w:val="center" w:pos="-3544"/>
                <w:tab w:val="right" w:pos="-3402"/>
              </w:tabs>
              <w:spacing w:after="60"/>
              <w:ind w:left="646"/>
              <w:jc w:val="both"/>
              <w:rPr>
                <w:szCs w:val="24"/>
              </w:rPr>
            </w:pPr>
            <w:r w:rsidRPr="00E50DDB">
              <w:rPr>
                <w:szCs w:val="24"/>
              </w:rPr>
              <w:t>emissioni in atmosfera, in quanto l</w:t>
            </w:r>
            <w:r w:rsidRPr="00E50DDB">
              <w:rPr>
                <w:sz w:val="24"/>
                <w:szCs w:val="24"/>
              </w:rPr>
              <w:t>’</w:t>
            </w:r>
            <w:r w:rsidRPr="00E50DDB">
              <w:rPr>
                <w:szCs w:val="24"/>
              </w:rPr>
              <w:t xml:space="preserve">attività di </w:t>
            </w:r>
            <w:r w:rsidR="00E50B5D">
              <w:rPr>
                <w:szCs w:val="24"/>
              </w:rPr>
              <w:t>estetista</w:t>
            </w:r>
            <w:r w:rsidRPr="00E50DDB">
              <w:rPr>
                <w:szCs w:val="24"/>
              </w:rPr>
              <w:t xml:space="preserve"> è una delle attività in deroga,</w:t>
            </w:r>
            <w:r w:rsidR="00506A4F">
              <w:rPr>
                <w:szCs w:val="24"/>
              </w:rPr>
              <w:t xml:space="preserve"> </w:t>
            </w:r>
            <w:r w:rsidRPr="00E50DDB">
              <w:rPr>
                <w:szCs w:val="24"/>
              </w:rPr>
              <w:t>ai sensi del D.</w:t>
            </w:r>
            <w:r w:rsidR="00506A4F">
              <w:rPr>
                <w:szCs w:val="24"/>
              </w:rPr>
              <w:t xml:space="preserve"> </w:t>
            </w:r>
            <w:proofErr w:type="spellStart"/>
            <w:r w:rsidRPr="00E50DDB">
              <w:rPr>
                <w:szCs w:val="24"/>
              </w:rPr>
              <w:t>Lgs</w:t>
            </w:r>
            <w:proofErr w:type="spellEnd"/>
            <w:r w:rsidRPr="00E50DDB">
              <w:rPr>
                <w:szCs w:val="24"/>
              </w:rPr>
              <w:t>. 128/2010 – allegati IV – Parte I, comma 1</w:t>
            </w:r>
            <w:r w:rsidR="00506A4F">
              <w:rPr>
                <w:szCs w:val="24"/>
              </w:rPr>
              <w:t>,</w:t>
            </w:r>
            <w:r w:rsidRPr="00E50DDB">
              <w:rPr>
                <w:szCs w:val="24"/>
              </w:rPr>
              <w:t xml:space="preserve"> </w:t>
            </w:r>
            <w:proofErr w:type="spellStart"/>
            <w:r w:rsidRPr="00E50DDB">
              <w:rPr>
                <w:szCs w:val="24"/>
              </w:rPr>
              <w:t>lett</w:t>
            </w:r>
            <w:proofErr w:type="spellEnd"/>
            <w:r w:rsidRPr="00E50DDB">
              <w:rPr>
                <w:szCs w:val="24"/>
              </w:rPr>
              <w:t xml:space="preserve">. b) </w:t>
            </w:r>
          </w:p>
          <w:p w:rsidR="00E50DDB" w:rsidRDefault="00E50DDB" w:rsidP="00E92EC1">
            <w:pPr>
              <w:numPr>
                <w:ilvl w:val="0"/>
                <w:numId w:val="38"/>
              </w:numPr>
              <w:tabs>
                <w:tab w:val="center" w:pos="-3544"/>
                <w:tab w:val="right" w:pos="-3402"/>
              </w:tabs>
              <w:spacing w:after="60"/>
              <w:ind w:left="646"/>
              <w:jc w:val="both"/>
            </w:pPr>
            <w:r w:rsidRPr="00E50DDB">
              <w:t xml:space="preserve">emissioni di rumore nell’esercizio dell’attività, in quanto l’attività di </w:t>
            </w:r>
            <w:r w:rsidR="00E50B5D">
              <w:t>estetista</w:t>
            </w:r>
            <w:r w:rsidR="00E50B5D" w:rsidRPr="00E50DDB">
              <w:t xml:space="preserve"> </w:t>
            </w:r>
            <w:r w:rsidRPr="00E50DDB">
              <w:t>è esclusa dall’obbligo di presentare la documentazione di cui alla L.447/1995, ai sensi dell’art. 4 – Allegato B, punto 22, del DPR 227/2011</w:t>
            </w:r>
          </w:p>
          <w:p w:rsidR="00E50DDB" w:rsidRPr="000B2E98" w:rsidRDefault="00E50DDB" w:rsidP="00701F2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468"/>
              <w:rPr>
                <w:sz w:val="20"/>
                <w:szCs w:val="20"/>
              </w:rPr>
            </w:pPr>
          </w:p>
          <w:p w:rsidR="00E03950" w:rsidRDefault="000B2E98" w:rsidP="000B2E98">
            <w:pPr>
              <w:pStyle w:val="Paragrafoelenco"/>
              <w:numPr>
                <w:ilvl w:val="0"/>
                <w:numId w:val="40"/>
              </w:numPr>
              <w:tabs>
                <w:tab w:val="left" w:pos="284"/>
              </w:tabs>
              <w:suppressAutoHyphens/>
              <w:ind w:left="426" w:hanging="426"/>
              <w:jc w:val="both"/>
            </w:pPr>
            <w:r w:rsidRPr="000B2E98" w:rsidDel="000B2E98">
              <w:rPr>
                <w:color w:val="000000"/>
              </w:rPr>
              <w:t xml:space="preserve"> </w:t>
            </w:r>
            <w:r w:rsidR="00E03950" w:rsidRPr="000B2E98">
              <w:t>(PER IL SUBIGRESSO E MODIFICA DEL RESPONSABILE TECNICO) che permangono gli elementi e le condi</w:t>
            </w:r>
            <w:r w:rsidR="00E03950" w:rsidRPr="00E03950">
              <w:t xml:space="preserve">zioni che hanno consentito la presentazione della precedente </w:t>
            </w:r>
            <w:r w:rsidR="008F20F9" w:rsidRPr="00E03950">
              <w:sym w:font="Monotype Sorts" w:char="F06F"/>
            </w:r>
            <w:r w:rsidR="008F20F9">
              <w:t xml:space="preserve"> </w:t>
            </w:r>
            <w:r w:rsidR="008F20F9" w:rsidRPr="000B2E98">
              <w:rPr>
                <w:b/>
              </w:rPr>
              <w:t xml:space="preserve">AUTORIZZAZIONE </w:t>
            </w:r>
            <w:r w:rsidR="008F20F9" w:rsidRPr="008F20F9">
              <w:rPr>
                <w:b/>
              </w:rPr>
              <w:sym w:font="Monotype Sorts" w:char="F06F"/>
            </w:r>
            <w:r w:rsidR="008F20F9" w:rsidRPr="000B2E98">
              <w:rPr>
                <w:b/>
              </w:rPr>
              <w:t xml:space="preserve"> DIA </w:t>
            </w:r>
            <w:r w:rsidR="008F20F9" w:rsidRPr="008F20F9">
              <w:rPr>
                <w:b/>
              </w:rPr>
              <w:sym w:font="Monotype Sorts" w:char="F06F"/>
            </w:r>
            <w:r w:rsidR="008F20F9" w:rsidRPr="000B2E98">
              <w:rPr>
                <w:b/>
              </w:rPr>
              <w:t xml:space="preserve"> SCIA</w:t>
            </w:r>
            <w:r w:rsidR="00E03950" w:rsidRPr="00E03950">
              <w:t xml:space="preserve"> per l’esercizio dell’attività;</w:t>
            </w:r>
          </w:p>
          <w:p w:rsidR="002966B3" w:rsidRPr="00E03950" w:rsidRDefault="002966B3" w:rsidP="000B2E98">
            <w:pPr>
              <w:pStyle w:val="Paragrafoelenco"/>
              <w:numPr>
                <w:ilvl w:val="0"/>
                <w:numId w:val="40"/>
              </w:numPr>
              <w:tabs>
                <w:tab w:val="left" w:pos="284"/>
              </w:tabs>
              <w:suppressAutoHyphens/>
              <w:ind w:left="426" w:hanging="426"/>
              <w:jc w:val="both"/>
            </w:pPr>
            <w:r>
              <w:t>di essere a conoscenza che il Responsabile tecnico deve garantire la propria presenza durante dell’attività;</w:t>
            </w:r>
          </w:p>
          <w:p w:rsidR="00D6111F" w:rsidRPr="00E03950" w:rsidRDefault="002D182F" w:rsidP="00CF0302">
            <w:pPr>
              <w:pStyle w:val="Corpotesto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284" w:hanging="284"/>
              <w:rPr>
                <w:color w:val="000000"/>
                <w:sz w:val="20"/>
                <w:szCs w:val="20"/>
              </w:rPr>
            </w:pPr>
            <w:r w:rsidRPr="00E03950">
              <w:rPr>
                <w:color w:val="000000"/>
                <w:sz w:val="20"/>
                <w:szCs w:val="20"/>
              </w:rPr>
              <w:t xml:space="preserve">di </w:t>
            </w:r>
            <w:r w:rsidR="000B344F" w:rsidRPr="00E03950">
              <w:rPr>
                <w:color w:val="000000"/>
                <w:sz w:val="20"/>
                <w:szCs w:val="20"/>
              </w:rPr>
              <w:t>rispettare tutte le norme previste dalla L.</w:t>
            </w:r>
            <w:r w:rsidR="005F75DD">
              <w:rPr>
                <w:color w:val="000000"/>
                <w:sz w:val="20"/>
                <w:szCs w:val="20"/>
              </w:rPr>
              <w:t xml:space="preserve"> </w:t>
            </w:r>
            <w:r w:rsidR="008F20F9">
              <w:rPr>
                <w:color w:val="000000"/>
                <w:sz w:val="20"/>
                <w:szCs w:val="20"/>
              </w:rPr>
              <w:t>1</w:t>
            </w:r>
            <w:r w:rsidR="000B344F" w:rsidRPr="00E03950">
              <w:rPr>
                <w:color w:val="000000"/>
                <w:sz w:val="20"/>
                <w:szCs w:val="20"/>
              </w:rPr>
              <w:t>/</w:t>
            </w:r>
            <w:r w:rsidR="005F75DD">
              <w:rPr>
                <w:color w:val="000000"/>
                <w:sz w:val="20"/>
                <w:szCs w:val="20"/>
              </w:rPr>
              <w:t>199</w:t>
            </w:r>
            <w:r w:rsidR="008F20F9">
              <w:rPr>
                <w:color w:val="000000"/>
                <w:sz w:val="20"/>
                <w:szCs w:val="20"/>
              </w:rPr>
              <w:t>0</w:t>
            </w:r>
            <w:r w:rsidR="000B344F" w:rsidRPr="00E03950">
              <w:rPr>
                <w:color w:val="000000"/>
                <w:sz w:val="20"/>
                <w:szCs w:val="20"/>
              </w:rPr>
              <w:t>, nonché tutte le disposizioni regionali e comunali vigenti in materia;</w:t>
            </w:r>
          </w:p>
          <w:p w:rsidR="00BA57A5" w:rsidRPr="00E03950" w:rsidRDefault="00BA57A5" w:rsidP="00701F2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rPr>
                <w:sz w:val="20"/>
                <w:szCs w:val="20"/>
              </w:rPr>
            </w:pPr>
          </w:p>
          <w:p w:rsidR="00CF0302" w:rsidRDefault="00CF0302" w:rsidP="005279B2">
            <w:pPr>
              <w:tabs>
                <w:tab w:val="left" w:pos="709"/>
              </w:tabs>
              <w:rPr>
                <w:b/>
                <w:i/>
              </w:rPr>
            </w:pPr>
          </w:p>
          <w:p w:rsidR="00BA57A5" w:rsidRPr="00E03950" w:rsidRDefault="00BA57A5" w:rsidP="005279B2">
            <w:pPr>
              <w:tabs>
                <w:tab w:val="left" w:pos="709"/>
              </w:tabs>
              <w:rPr>
                <w:b/>
                <w:i/>
              </w:rPr>
            </w:pPr>
            <w:r w:rsidRPr="00E03950">
              <w:rPr>
                <w:b/>
                <w:i/>
              </w:rPr>
              <w:t>SEZIONE 2 – REQUISITI MORALI</w:t>
            </w:r>
          </w:p>
          <w:p w:rsidR="00284CEE" w:rsidRPr="00E03950" w:rsidRDefault="00284CEE" w:rsidP="00F03D5D">
            <w:pPr>
              <w:pStyle w:val="Corpotesto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rPr>
                <w:color w:val="000000"/>
                <w:sz w:val="20"/>
                <w:szCs w:val="20"/>
              </w:rPr>
            </w:pPr>
            <w:r w:rsidRPr="00E03950">
              <w:rPr>
                <w:color w:val="000000"/>
                <w:sz w:val="20"/>
                <w:szCs w:val="20"/>
              </w:rPr>
              <w:t xml:space="preserve">di essere in possesso dei requisiti morali prescritti per l’esercizio dell’attività, ai sensi e per gli effetti del </w:t>
            </w:r>
            <w:proofErr w:type="spellStart"/>
            <w:r w:rsidRPr="00E03950">
              <w:rPr>
                <w:color w:val="000000"/>
                <w:sz w:val="20"/>
                <w:szCs w:val="20"/>
              </w:rPr>
              <w:t>D</w:t>
            </w:r>
            <w:r w:rsidR="002966B3">
              <w:rPr>
                <w:color w:val="000000"/>
                <w:sz w:val="20"/>
                <w:szCs w:val="20"/>
              </w:rPr>
              <w:t>.Lgs</w:t>
            </w:r>
            <w:proofErr w:type="spellEnd"/>
            <w:r w:rsidR="00CF0302">
              <w:rPr>
                <w:color w:val="000000"/>
                <w:sz w:val="20"/>
                <w:szCs w:val="20"/>
              </w:rPr>
              <w:t xml:space="preserve"> </w:t>
            </w:r>
            <w:r w:rsidRPr="00E03950">
              <w:rPr>
                <w:color w:val="000000"/>
                <w:sz w:val="20"/>
                <w:szCs w:val="20"/>
              </w:rPr>
              <w:t xml:space="preserve">n. </w:t>
            </w:r>
            <w:r w:rsidR="002966B3">
              <w:rPr>
                <w:color w:val="000000"/>
                <w:sz w:val="20"/>
                <w:szCs w:val="20"/>
              </w:rPr>
              <w:t>159/2011</w:t>
            </w:r>
            <w:r w:rsidRPr="00E03950">
              <w:rPr>
                <w:color w:val="000000"/>
                <w:sz w:val="20"/>
                <w:szCs w:val="20"/>
              </w:rPr>
              <w:t xml:space="preserve"> (dichiarazione antimafia);</w:t>
            </w:r>
          </w:p>
          <w:p w:rsidR="00BA57A5" w:rsidRPr="00E03950" w:rsidRDefault="00BA57A5" w:rsidP="004655FC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360"/>
            </w:pPr>
          </w:p>
        </w:tc>
      </w:tr>
    </w:tbl>
    <w:p w:rsidR="00BA57A5" w:rsidRPr="00E03950" w:rsidRDefault="00BA57A5" w:rsidP="00BA57A5"/>
    <w:p w:rsidR="000B2E98" w:rsidRDefault="000B2E98" w:rsidP="00BA57A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sz w:val="20"/>
          <w:szCs w:val="20"/>
        </w:rPr>
      </w:pPr>
    </w:p>
    <w:p w:rsidR="00BA57A5" w:rsidRPr="00E03950" w:rsidRDefault="00BA57A5" w:rsidP="00BA57A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sz w:val="20"/>
          <w:szCs w:val="20"/>
        </w:rPr>
      </w:pPr>
      <w:r w:rsidRPr="00E03950">
        <w:rPr>
          <w:i/>
          <w:sz w:val="20"/>
          <w:szCs w:val="20"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BA57A5" w:rsidRPr="00E03950" w:rsidRDefault="00BA57A5" w:rsidP="00BA57A5">
      <w:pPr>
        <w:jc w:val="center"/>
        <w:rPr>
          <w:b/>
          <w:bCs/>
          <w:i/>
          <w:iCs/>
        </w:rPr>
      </w:pPr>
    </w:p>
    <w:p w:rsidR="000B2E98" w:rsidRDefault="000B2E98" w:rsidP="00BA57A5">
      <w:pPr>
        <w:jc w:val="center"/>
        <w:rPr>
          <w:b/>
          <w:bCs/>
          <w:i/>
          <w:iCs/>
        </w:rPr>
      </w:pPr>
    </w:p>
    <w:p w:rsidR="000B2E98" w:rsidRDefault="000B2E98" w:rsidP="00BA57A5">
      <w:pPr>
        <w:jc w:val="center"/>
        <w:rPr>
          <w:b/>
          <w:bCs/>
          <w:i/>
          <w:iCs/>
        </w:rPr>
      </w:pPr>
    </w:p>
    <w:p w:rsidR="000B2E98" w:rsidRDefault="000B2E98" w:rsidP="00BA57A5">
      <w:pPr>
        <w:jc w:val="center"/>
        <w:rPr>
          <w:b/>
          <w:bCs/>
          <w:i/>
          <w:iCs/>
        </w:rPr>
      </w:pPr>
    </w:p>
    <w:p w:rsidR="00BA57A5" w:rsidRDefault="00BA57A5" w:rsidP="00BA57A5">
      <w:pPr>
        <w:jc w:val="center"/>
        <w:rPr>
          <w:b/>
          <w:bCs/>
          <w:i/>
          <w:iCs/>
        </w:rPr>
      </w:pPr>
      <w:r w:rsidRPr="00E03950">
        <w:rPr>
          <w:b/>
          <w:bCs/>
          <w:i/>
          <w:iCs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CF0302" w:rsidRDefault="00CF0302" w:rsidP="00BA57A5">
      <w:pPr>
        <w:jc w:val="center"/>
        <w:rPr>
          <w:b/>
          <w:bCs/>
          <w:i/>
          <w:iCs/>
        </w:rPr>
      </w:pPr>
    </w:p>
    <w:p w:rsidR="00CF0302" w:rsidRDefault="00CF0302" w:rsidP="00BA57A5">
      <w:pPr>
        <w:jc w:val="center"/>
        <w:rPr>
          <w:b/>
          <w:bCs/>
          <w:i/>
          <w:iCs/>
        </w:rPr>
      </w:pPr>
    </w:p>
    <w:p w:rsidR="00CF0302" w:rsidRPr="00E03950" w:rsidRDefault="00CF0302" w:rsidP="00BA57A5">
      <w:pPr>
        <w:jc w:val="center"/>
        <w:rPr>
          <w:b/>
          <w:bCs/>
          <w:i/>
          <w:iCs/>
        </w:rPr>
      </w:pPr>
    </w:p>
    <w:p w:rsidR="00BA57A5" w:rsidRPr="00E03950" w:rsidRDefault="00BA57A5" w:rsidP="00BA57A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781"/>
        </w:tabs>
        <w:rPr>
          <w:sz w:val="20"/>
          <w:szCs w:val="20"/>
        </w:rPr>
      </w:pPr>
    </w:p>
    <w:p w:rsidR="00BA57A5" w:rsidRPr="00E03950" w:rsidRDefault="00BA57A5" w:rsidP="00BA57A5">
      <w:pPr>
        <w:tabs>
          <w:tab w:val="center" w:pos="2268"/>
          <w:tab w:val="center" w:pos="8080"/>
        </w:tabs>
        <w:jc w:val="both"/>
      </w:pPr>
      <w:r w:rsidRPr="00E03950">
        <w:tab/>
      </w:r>
      <w:r w:rsidR="00CF0302">
        <w:tab/>
      </w:r>
      <w:r w:rsidRPr="00E03950">
        <w:t>IL DICHIARANTE</w:t>
      </w:r>
    </w:p>
    <w:p w:rsidR="005F75DD" w:rsidRDefault="00BA57A5" w:rsidP="00BA57A5">
      <w:pPr>
        <w:tabs>
          <w:tab w:val="center" w:pos="2268"/>
          <w:tab w:val="center" w:pos="7371"/>
        </w:tabs>
      </w:pPr>
      <w:r w:rsidRPr="00E03950">
        <w:tab/>
      </w:r>
      <w:r w:rsidRPr="00E03950">
        <w:tab/>
        <w:t xml:space="preserve">                             _______________________________</w:t>
      </w:r>
    </w:p>
    <w:p w:rsidR="005F75DD" w:rsidRDefault="005F75DD" w:rsidP="00BA57A5">
      <w:pPr>
        <w:tabs>
          <w:tab w:val="center" w:pos="2268"/>
          <w:tab w:val="center" w:pos="7371"/>
        </w:tabs>
      </w:pPr>
    </w:p>
    <w:p w:rsidR="005F75DD" w:rsidRDefault="005F75DD" w:rsidP="00BA57A5">
      <w:pPr>
        <w:tabs>
          <w:tab w:val="center" w:pos="2268"/>
          <w:tab w:val="center" w:pos="7371"/>
        </w:tabs>
      </w:pPr>
    </w:p>
    <w:p w:rsidR="005F75DD" w:rsidRDefault="005F75DD" w:rsidP="00BA57A5">
      <w:pPr>
        <w:tabs>
          <w:tab w:val="center" w:pos="2268"/>
          <w:tab w:val="center" w:pos="7371"/>
        </w:tabs>
      </w:pPr>
    </w:p>
    <w:p w:rsidR="005F75DD" w:rsidRDefault="005F75DD" w:rsidP="00BA57A5">
      <w:pPr>
        <w:tabs>
          <w:tab w:val="center" w:pos="2268"/>
          <w:tab w:val="center" w:pos="7371"/>
        </w:tabs>
      </w:pPr>
    </w:p>
    <w:p w:rsidR="005F75DD" w:rsidRDefault="005F75DD" w:rsidP="00BA57A5">
      <w:pPr>
        <w:tabs>
          <w:tab w:val="center" w:pos="2268"/>
          <w:tab w:val="center" w:pos="7371"/>
        </w:tabs>
      </w:pPr>
    </w:p>
    <w:p w:rsidR="005F75DD" w:rsidRDefault="005F75DD" w:rsidP="00BA57A5">
      <w:pPr>
        <w:tabs>
          <w:tab w:val="center" w:pos="2268"/>
          <w:tab w:val="center" w:pos="7371"/>
        </w:tabs>
      </w:pPr>
    </w:p>
    <w:p w:rsidR="008E02AF" w:rsidRPr="00E03950" w:rsidRDefault="008E02AF" w:rsidP="00BA57A5">
      <w:pPr>
        <w:tabs>
          <w:tab w:val="center" w:pos="2268"/>
          <w:tab w:val="center" w:pos="7371"/>
        </w:tabs>
        <w:rPr>
          <w:b/>
        </w:rPr>
      </w:pPr>
      <w:r w:rsidRPr="00E03950">
        <w:br w:type="page"/>
      </w:r>
    </w:p>
    <w:p w:rsidR="00BA57A5" w:rsidRPr="00E03950" w:rsidRDefault="005D1B8A" w:rsidP="00BA57A5">
      <w:pPr>
        <w:tabs>
          <w:tab w:val="center" w:pos="2268"/>
          <w:tab w:val="center" w:pos="7371"/>
        </w:tabs>
        <w:rPr>
          <w:b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-120015</wp:posOffset>
            </wp:positionV>
            <wp:extent cx="588645" cy="659765"/>
            <wp:effectExtent l="0" t="0" r="1905" b="6985"/>
            <wp:wrapNone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57A5" w:rsidRPr="00E03950" w:rsidRDefault="00BA57A5" w:rsidP="00BA57A5">
      <w:pPr>
        <w:tabs>
          <w:tab w:val="center" w:pos="2268"/>
          <w:tab w:val="center" w:pos="7371"/>
        </w:tabs>
        <w:rPr>
          <w:b/>
        </w:rPr>
      </w:pPr>
    </w:p>
    <w:p w:rsidR="00BA57A5" w:rsidRPr="00E03950" w:rsidRDefault="00BA57A5" w:rsidP="00BA57A5">
      <w:pPr>
        <w:tabs>
          <w:tab w:val="center" w:pos="2268"/>
          <w:tab w:val="center" w:pos="7371"/>
        </w:tabs>
        <w:jc w:val="both"/>
      </w:pPr>
    </w:p>
    <w:p w:rsidR="00BA57A5" w:rsidRPr="00E03950" w:rsidRDefault="00BA57A5" w:rsidP="00BA57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410"/>
        <w:jc w:val="center"/>
        <w:rPr>
          <w:b/>
          <w:sz w:val="20"/>
          <w:szCs w:val="20"/>
        </w:rPr>
      </w:pPr>
      <w:r w:rsidRPr="00E03950">
        <w:rPr>
          <w:b/>
          <w:sz w:val="20"/>
          <w:szCs w:val="20"/>
        </w:rPr>
        <w:t xml:space="preserve">QUADRO AUTOCERTIFICAZIONE  B </w:t>
      </w:r>
    </w:p>
    <w:p w:rsidR="00BA57A5" w:rsidRPr="00E03950" w:rsidRDefault="00BA57A5" w:rsidP="00BA57A5">
      <w:pPr>
        <w:tabs>
          <w:tab w:val="center" w:pos="2268"/>
          <w:tab w:val="left" w:pos="5103"/>
          <w:tab w:val="center" w:pos="8222"/>
          <w:tab w:val="right" w:pos="9639"/>
        </w:tabs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BA57A5" w:rsidRPr="00E03950">
        <w:tc>
          <w:tcPr>
            <w:tcW w:w="10329" w:type="dxa"/>
          </w:tcPr>
          <w:p w:rsidR="00BA57A5" w:rsidRPr="00E03950" w:rsidRDefault="00BA57A5" w:rsidP="005279B2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</w:pPr>
          </w:p>
          <w:p w:rsidR="00BA57A5" w:rsidRPr="00E03950" w:rsidRDefault="00BA57A5" w:rsidP="005279B2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</w:pPr>
            <w:r w:rsidRPr="00E03950">
              <w:t>Il sottoscritto</w:t>
            </w:r>
          </w:p>
          <w:p w:rsidR="00BA57A5" w:rsidRPr="00E03950" w:rsidRDefault="00BA57A5" w:rsidP="005279B2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u w:val="single"/>
              </w:rPr>
            </w:pPr>
            <w:r w:rsidRPr="00E03950">
              <w:t xml:space="preserve">Cognome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</w:p>
          <w:p w:rsidR="00BA57A5" w:rsidRPr="00E03950" w:rsidRDefault="00BA57A5" w:rsidP="005279B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</w:pPr>
            <w:r w:rsidRPr="00E03950">
              <w:t xml:space="preserve">          C.F.  </w:t>
            </w:r>
          </w:p>
          <w:tbl>
            <w:tblPr>
              <w:tblpPr w:rightFromText="142" w:vertAnchor="text" w:horzAnchor="page" w:tblpX="976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BA57A5" w:rsidRPr="00E03950">
              <w:tc>
                <w:tcPr>
                  <w:tcW w:w="222" w:type="dxa"/>
                </w:tcPr>
                <w:p w:rsidR="00BA57A5" w:rsidRPr="00E03950" w:rsidRDefault="00BA57A5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E03950" w:rsidRDefault="00BA57A5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E03950" w:rsidRDefault="00BA57A5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E03950" w:rsidRDefault="00BA57A5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E03950" w:rsidRDefault="00BA57A5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E03950" w:rsidRDefault="00BA57A5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E03950" w:rsidRDefault="00BA57A5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E03950" w:rsidRDefault="00BA57A5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E03950" w:rsidRDefault="00BA57A5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E03950" w:rsidRDefault="00BA57A5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E03950" w:rsidRDefault="00BA57A5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E03950" w:rsidRDefault="00BA57A5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E03950" w:rsidRDefault="00BA57A5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E03950" w:rsidRDefault="00BA57A5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E03950" w:rsidRDefault="00BA57A5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E03950" w:rsidRDefault="00BA57A5" w:rsidP="005279B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A57A5" w:rsidRPr="00E03950" w:rsidRDefault="00BA57A5" w:rsidP="005279B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u w:val="single"/>
              </w:rPr>
            </w:pPr>
          </w:p>
          <w:p w:rsidR="00BA57A5" w:rsidRPr="00E03950" w:rsidRDefault="00BA57A5" w:rsidP="005279B2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280" w:lineRule="atLeast"/>
            </w:pPr>
            <w:r w:rsidRPr="00E03950">
              <w:t xml:space="preserve">Data di nascita ___________ Cittadinanza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Sesso: M</w:t>
            </w:r>
            <w:r w:rsidR="007F6303" w:rsidRPr="00E03950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950">
              <w:instrText xml:space="preserve"> FORMCHECKBOX </w:instrText>
            </w:r>
            <w:r w:rsidR="007F6303" w:rsidRPr="00E03950">
              <w:fldChar w:fldCharType="end"/>
            </w:r>
            <w:r w:rsidRPr="00E03950">
              <w:t xml:space="preserve">  F</w:t>
            </w:r>
            <w:r w:rsidR="007F6303" w:rsidRPr="00E03950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950">
              <w:instrText xml:space="preserve"> FORMCHECKBOX </w:instrText>
            </w:r>
            <w:r w:rsidR="007F6303" w:rsidRPr="00E03950">
              <w:fldChar w:fldCharType="end"/>
            </w:r>
          </w:p>
          <w:p w:rsidR="00BA57A5" w:rsidRPr="00E03950" w:rsidRDefault="00BA57A5" w:rsidP="005279B2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E03950">
              <w:t xml:space="preserve">Luogo di nascita :  Stato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</w:t>
            </w:r>
          </w:p>
          <w:p w:rsidR="00BA57A5" w:rsidRPr="00E03950" w:rsidRDefault="00BA57A5" w:rsidP="005279B2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E03950">
              <w:t xml:space="preserve">Residenza: 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BA57A5" w:rsidRPr="00E03950" w:rsidRDefault="00BA57A5" w:rsidP="005279B2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</w:pPr>
            <w:r w:rsidRPr="00E03950">
              <w:t xml:space="preserve">Via, Piazza, ecc.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C.A.P.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BA57A5" w:rsidRPr="00E03950" w:rsidRDefault="00BA57A5" w:rsidP="005279B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</w:pPr>
            <w:r w:rsidRPr="00E03950">
              <w:t xml:space="preserve">in qualità di </w:t>
            </w:r>
            <w:r w:rsidR="00C91E84" w:rsidRPr="00E03950">
              <w:rPr>
                <w:b/>
              </w:rPr>
              <w:t>Responsabile Tecnico</w:t>
            </w:r>
            <w:r w:rsidRPr="00E03950">
              <w:t xml:space="preserve"> della </w:t>
            </w:r>
            <w:r w:rsidR="00C91E84" w:rsidRPr="00E03950">
              <w:t xml:space="preserve">società/ditta individuale </w:t>
            </w:r>
            <w:r w:rsidRPr="00E03950">
              <w:t>_______________________________________________</w:t>
            </w:r>
          </w:p>
          <w:p w:rsidR="00BA57A5" w:rsidRPr="00E03950" w:rsidRDefault="00BA57A5" w:rsidP="005279B2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line="360" w:lineRule="auto"/>
              <w:rPr>
                <w:b/>
                <w:bCs/>
              </w:rPr>
            </w:pPr>
            <w:r w:rsidRPr="00E03950">
              <w:t>consapevole delle sanzioni penali nel caso di dichiarazioni non veritiere, di formazione o uso di atti falsi, richiamate dall’art. 76 del D.P.R. 445/2000 dichiara di essere in possesso dei presupposti e dei requisiti di legge ed in particolare, ai sensi dell’art. 46 del D.P.R. 445/00</w:t>
            </w:r>
            <w:r w:rsidRPr="00E03950">
              <w:rPr>
                <w:b/>
                <w:bCs/>
              </w:rPr>
              <w:t>,</w:t>
            </w:r>
          </w:p>
          <w:p w:rsidR="00BA57A5" w:rsidRPr="00E03950" w:rsidRDefault="00BA57A5" w:rsidP="005279B2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line="360" w:lineRule="auto"/>
              <w:jc w:val="center"/>
              <w:rPr>
                <w:b/>
                <w:i/>
              </w:rPr>
            </w:pPr>
            <w:r w:rsidRPr="00E03950">
              <w:rPr>
                <w:b/>
                <w:i/>
              </w:rPr>
              <w:t>DICHIARA:</w:t>
            </w:r>
          </w:p>
          <w:p w:rsidR="00A43EA7" w:rsidRPr="00E03950" w:rsidRDefault="00A43EA7" w:rsidP="00A43EA7">
            <w:pPr>
              <w:pStyle w:val="Corpotesto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ind w:hanging="357"/>
              <w:rPr>
                <w:sz w:val="20"/>
                <w:szCs w:val="20"/>
              </w:rPr>
            </w:pPr>
            <w:r w:rsidRPr="00E03950">
              <w:rPr>
                <w:sz w:val="20"/>
                <w:szCs w:val="20"/>
              </w:rPr>
              <w:t>per i cittadini extracomunitari, gli estremi del permesso/carta di soggiorno rilasciato per _______________________ in data ______/______/_____ n. ___________ da ____________________ con validità fino al _______/_______/_____</w:t>
            </w:r>
          </w:p>
          <w:p w:rsidR="00A43EA7" w:rsidRPr="00E03950" w:rsidRDefault="00A43EA7" w:rsidP="00A43EA7">
            <w:pPr>
              <w:tabs>
                <w:tab w:val="left" w:pos="709"/>
              </w:tabs>
              <w:ind w:left="360"/>
            </w:pPr>
          </w:p>
          <w:p w:rsidR="00BA57A5" w:rsidRPr="00E03950" w:rsidRDefault="00BA57A5" w:rsidP="005279B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i/>
                <w:sz w:val="20"/>
                <w:szCs w:val="20"/>
              </w:rPr>
            </w:pPr>
            <w:r w:rsidRPr="00E03950">
              <w:rPr>
                <w:b/>
                <w:i/>
                <w:sz w:val="20"/>
                <w:szCs w:val="20"/>
              </w:rPr>
              <w:t>SEZIONE 1 – REQUISITI PROFESSIONALI</w:t>
            </w:r>
          </w:p>
          <w:p w:rsidR="00D81AED" w:rsidRPr="009A6BDB" w:rsidRDefault="00D81AED" w:rsidP="00D81AE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3622D1" w:rsidRDefault="00613CB8" w:rsidP="00801484">
            <w:pPr>
              <w:numPr>
                <w:ilvl w:val="0"/>
                <w:numId w:val="3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di possedere la qualifica professionale di estetista rilasciata da</w:t>
            </w:r>
            <w:r w:rsidR="003622D1">
              <w:rPr>
                <w:color w:val="000000"/>
              </w:rPr>
              <w:t xml:space="preserve">lla Commissione Provinciale per l’artigianato </w:t>
            </w:r>
          </w:p>
          <w:p w:rsidR="00613CB8" w:rsidRPr="00970788" w:rsidRDefault="003622D1" w:rsidP="003622D1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di</w:t>
            </w:r>
            <w:r w:rsidR="00613CB8">
              <w:rPr>
                <w:color w:val="000000"/>
              </w:rPr>
              <w:t xml:space="preserve"> </w:t>
            </w:r>
            <w:r w:rsidR="00613CB8" w:rsidRPr="00970788">
              <w:rPr>
                <w:color w:val="000000"/>
              </w:rPr>
              <w:t>__________________________________________</w:t>
            </w:r>
            <w:r w:rsidRPr="00970788">
              <w:rPr>
                <w:color w:val="000000"/>
              </w:rPr>
              <w:t xml:space="preserve">  il  ___________________</w:t>
            </w:r>
          </w:p>
          <w:p w:rsidR="00D33F36" w:rsidRPr="00970788" w:rsidRDefault="00D33F36" w:rsidP="00801484">
            <w:pPr>
              <w:numPr>
                <w:ilvl w:val="0"/>
                <w:numId w:val="34"/>
              </w:numPr>
              <w:jc w:val="both"/>
              <w:rPr>
                <w:color w:val="000000"/>
              </w:rPr>
            </w:pPr>
            <w:r w:rsidRPr="00970788">
              <w:rPr>
                <w:color w:val="000000"/>
              </w:rPr>
              <w:t xml:space="preserve">di </w:t>
            </w:r>
            <w:r w:rsidR="00D81AED" w:rsidRPr="00970788">
              <w:rPr>
                <w:color w:val="000000"/>
              </w:rPr>
              <w:t>possedere come requisito professionale, sensi dell’art. 3</w:t>
            </w:r>
            <w:r w:rsidR="00970788" w:rsidRPr="00970788">
              <w:rPr>
                <w:color w:val="000000"/>
              </w:rPr>
              <w:t xml:space="preserve"> </w:t>
            </w:r>
            <w:r w:rsidR="00D81AED" w:rsidRPr="00970788">
              <w:rPr>
                <w:color w:val="000000"/>
              </w:rPr>
              <w:t>della L. 1/</w:t>
            </w:r>
            <w:r w:rsidR="008861C7" w:rsidRPr="00970788">
              <w:rPr>
                <w:color w:val="000000"/>
              </w:rPr>
              <w:t>199</w:t>
            </w:r>
            <w:r w:rsidR="00D81AED" w:rsidRPr="00970788">
              <w:rPr>
                <w:color w:val="000000"/>
              </w:rPr>
              <w:t>0</w:t>
            </w:r>
            <w:r w:rsidR="00970788">
              <w:rPr>
                <w:color w:val="000000"/>
              </w:rPr>
              <w:t>,</w:t>
            </w:r>
            <w:r w:rsidR="00D81AED" w:rsidRPr="00970788">
              <w:rPr>
                <w:color w:val="000000"/>
              </w:rPr>
              <w:t xml:space="preserve"> quanto di s</w:t>
            </w:r>
            <w:r w:rsidRPr="00970788">
              <w:rPr>
                <w:color w:val="000000"/>
              </w:rPr>
              <w:t>eguito riportato:</w:t>
            </w:r>
          </w:p>
          <w:p w:rsidR="00D81AED" w:rsidRPr="00970788" w:rsidRDefault="00FA6066" w:rsidP="00970788">
            <w:pPr>
              <w:tabs>
                <w:tab w:val="left" w:pos="330"/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280" w:lineRule="atLeast"/>
              <w:ind w:left="426"/>
              <w:rPr>
                <w:color w:val="000000"/>
              </w:rPr>
            </w:pPr>
            <w:r w:rsidRPr="00970788">
              <w:t xml:space="preserve"> </w:t>
            </w:r>
            <w:r w:rsidR="00D33F36" w:rsidRPr="00970788">
              <w:rPr>
                <w:b/>
                <w:bCs/>
                <w:color w:val="000000"/>
              </w:rPr>
              <w:t>a</w:t>
            </w:r>
            <w:r w:rsidR="005B33D8" w:rsidRPr="00970788">
              <w:rPr>
                <w:b/>
                <w:bCs/>
                <w:color w:val="000000"/>
              </w:rPr>
              <w:t>)</w:t>
            </w:r>
            <w:r w:rsidR="00D33F36" w:rsidRPr="00970788">
              <w:rPr>
                <w:i/>
                <w:iCs/>
                <w:color w:val="000000"/>
              </w:rPr>
              <w:t xml:space="preserve"> </w:t>
            </w:r>
            <w:r w:rsidR="00D33F36" w:rsidRPr="00970788">
              <w:rPr>
                <w:color w:val="000000"/>
              </w:rPr>
              <w:t xml:space="preserve">corso </w:t>
            </w:r>
            <w:r w:rsidR="00D81AED" w:rsidRPr="00970788">
              <w:rPr>
                <w:color w:val="000000"/>
              </w:rPr>
              <w:t>di qualificazione della durata di due anni</w:t>
            </w:r>
            <w:r w:rsidR="008861C7" w:rsidRPr="00970788">
              <w:rPr>
                <w:color w:val="000000"/>
              </w:rPr>
              <w:t>, con un mino di 900 ore annue</w:t>
            </w:r>
            <w:r w:rsidR="00D81AED" w:rsidRPr="00970788">
              <w:rPr>
                <w:color w:val="000000"/>
              </w:rPr>
              <w:t xml:space="preserve"> conseguito</w:t>
            </w:r>
          </w:p>
          <w:p w:rsidR="00D81AED" w:rsidRPr="00970788" w:rsidRDefault="00D81AED" w:rsidP="00D81AED">
            <w:pPr>
              <w:ind w:left="709" w:hanging="709"/>
              <w:jc w:val="both"/>
              <w:rPr>
                <w:color w:val="000000"/>
              </w:rPr>
            </w:pPr>
            <w:r w:rsidRPr="00970788">
              <w:rPr>
                <w:color w:val="000000"/>
              </w:rPr>
              <w:t xml:space="preserve">          il ________________________ presso___________________________________________________________; </w:t>
            </w:r>
          </w:p>
          <w:p w:rsidR="008861C7" w:rsidRPr="00970788" w:rsidRDefault="00D81AED" w:rsidP="00D81AED">
            <w:pPr>
              <w:ind w:left="709" w:hanging="709"/>
              <w:jc w:val="both"/>
              <w:rPr>
                <w:b/>
                <w:color w:val="000000"/>
              </w:rPr>
            </w:pPr>
            <w:r w:rsidRPr="00970788">
              <w:rPr>
                <w:b/>
                <w:color w:val="000000"/>
              </w:rPr>
              <w:t xml:space="preserve">           </w:t>
            </w:r>
          </w:p>
          <w:p w:rsidR="00D81AED" w:rsidRPr="00970788" w:rsidRDefault="008861C7" w:rsidP="00D81AED">
            <w:pPr>
              <w:ind w:left="709" w:hanging="709"/>
              <w:jc w:val="both"/>
              <w:rPr>
                <w:b/>
                <w:color w:val="000000"/>
              </w:rPr>
            </w:pPr>
            <w:r w:rsidRPr="00970788">
              <w:rPr>
                <w:b/>
                <w:color w:val="000000"/>
              </w:rPr>
              <w:t xml:space="preserve">     </w:t>
            </w:r>
            <w:r w:rsidR="00D81AED" w:rsidRPr="00970788">
              <w:rPr>
                <w:b/>
                <w:color w:val="000000"/>
              </w:rPr>
              <w:t>seguito da</w:t>
            </w:r>
          </w:p>
          <w:p w:rsidR="00D81AED" w:rsidRPr="00970788" w:rsidRDefault="00D81AED" w:rsidP="00D81AED">
            <w:pPr>
              <w:ind w:left="709" w:hanging="709"/>
              <w:jc w:val="both"/>
              <w:rPr>
                <w:color w:val="000000"/>
              </w:rPr>
            </w:pPr>
            <w:r w:rsidRPr="00970788">
              <w:rPr>
                <w:color w:val="000000"/>
              </w:rPr>
              <w:t xml:space="preserve">           corso di specializzazione conseguito</w:t>
            </w:r>
          </w:p>
          <w:p w:rsidR="00D81AED" w:rsidRPr="00970788" w:rsidRDefault="00D81AED" w:rsidP="00D81AED">
            <w:pPr>
              <w:ind w:left="709" w:hanging="709"/>
              <w:jc w:val="both"/>
              <w:rPr>
                <w:color w:val="000000"/>
              </w:rPr>
            </w:pPr>
            <w:r w:rsidRPr="00970788">
              <w:rPr>
                <w:b/>
                <w:color w:val="000000"/>
              </w:rPr>
              <w:t xml:space="preserve">           i</w:t>
            </w:r>
            <w:r w:rsidRPr="00970788">
              <w:rPr>
                <w:color w:val="000000"/>
              </w:rPr>
              <w:t xml:space="preserve">l ________________________ presso___________________________________________________________; </w:t>
            </w:r>
          </w:p>
          <w:p w:rsidR="00D81AED" w:rsidRPr="00970788" w:rsidRDefault="00D81AED" w:rsidP="00D81AED">
            <w:pPr>
              <w:spacing w:line="360" w:lineRule="exact"/>
              <w:rPr>
                <w:b/>
                <w:color w:val="000000"/>
              </w:rPr>
            </w:pPr>
            <w:r w:rsidRPr="00970788">
              <w:rPr>
                <w:b/>
                <w:color w:val="000000"/>
              </w:rPr>
              <w:t xml:space="preserve">          o  da         </w:t>
            </w:r>
          </w:p>
          <w:p w:rsidR="00D81AED" w:rsidRPr="00970788" w:rsidRDefault="00D81AED" w:rsidP="00D81AED">
            <w:pPr>
              <w:ind w:left="709" w:hanging="709"/>
              <w:jc w:val="both"/>
              <w:rPr>
                <w:color w:val="000000"/>
              </w:rPr>
            </w:pPr>
            <w:r w:rsidRPr="00970788">
              <w:rPr>
                <w:color w:val="000000"/>
              </w:rPr>
              <w:t xml:space="preserve">              periodo di inserimento lavorativo in qualità </w:t>
            </w:r>
            <w:r w:rsidR="007722F0" w:rsidRPr="00970788">
              <w:rPr>
                <w:color w:val="000000"/>
              </w:rPr>
              <w:t>di</w:t>
            </w:r>
          </w:p>
          <w:p w:rsidR="00D81AED" w:rsidRPr="00970788" w:rsidRDefault="00D81AED" w:rsidP="00D81AED">
            <w:pPr>
              <w:ind w:left="709" w:hanging="1"/>
              <w:jc w:val="both"/>
              <w:rPr>
                <w:color w:val="000000"/>
              </w:rPr>
            </w:pPr>
            <w:r w:rsidRPr="00970788">
              <w:rPr>
                <w:b/>
                <w:color w:val="000000"/>
              </w:rPr>
              <w:t>titolare</w:t>
            </w:r>
            <w:r w:rsidRPr="00970788">
              <w:rPr>
                <w:color w:val="000000"/>
              </w:rPr>
              <w:t xml:space="preserve"> dal __________________ al _______________, </w:t>
            </w:r>
          </w:p>
          <w:p w:rsidR="00D81AED" w:rsidRPr="00970788" w:rsidRDefault="00D81AED" w:rsidP="00D81AED">
            <w:pPr>
              <w:ind w:left="709" w:hanging="1"/>
              <w:jc w:val="both"/>
              <w:rPr>
                <w:color w:val="000000"/>
              </w:rPr>
            </w:pPr>
            <w:r w:rsidRPr="00970788">
              <w:rPr>
                <w:color w:val="000000"/>
              </w:rPr>
              <w:t xml:space="preserve">              dal__________________  al__________________</w:t>
            </w:r>
          </w:p>
          <w:p w:rsidR="00D81AED" w:rsidRPr="00970788" w:rsidRDefault="00D81AED" w:rsidP="00D81AED">
            <w:pPr>
              <w:ind w:left="709" w:hanging="1"/>
              <w:jc w:val="both"/>
              <w:rPr>
                <w:color w:val="000000"/>
              </w:rPr>
            </w:pPr>
          </w:p>
          <w:p w:rsidR="00D81AED" w:rsidRPr="00970788" w:rsidRDefault="00D81AED" w:rsidP="00D40E34">
            <w:pPr>
              <w:ind w:left="720"/>
              <w:jc w:val="both"/>
              <w:rPr>
                <w:b/>
                <w:color w:val="000000"/>
              </w:rPr>
            </w:pPr>
            <w:r w:rsidRPr="00970788">
              <w:rPr>
                <w:b/>
                <w:color w:val="000000"/>
              </w:rPr>
              <w:t xml:space="preserve">socio partecipante al lavoro </w:t>
            </w:r>
          </w:p>
          <w:p w:rsidR="00D81AED" w:rsidRPr="00970788" w:rsidRDefault="00D81AED" w:rsidP="00D40E34">
            <w:pPr>
              <w:ind w:left="720"/>
              <w:jc w:val="both"/>
              <w:rPr>
                <w:color w:val="000000"/>
              </w:rPr>
            </w:pPr>
            <w:r w:rsidRPr="00970788">
              <w:rPr>
                <w:color w:val="000000"/>
              </w:rPr>
              <w:t>presso l’impresa  _______________________________________ dal____________  al__________________</w:t>
            </w:r>
          </w:p>
          <w:p w:rsidR="00D81AED" w:rsidRPr="00970788" w:rsidRDefault="00D81AED" w:rsidP="00D40E34">
            <w:pPr>
              <w:ind w:left="720"/>
              <w:jc w:val="both"/>
              <w:rPr>
                <w:color w:val="000000"/>
              </w:rPr>
            </w:pPr>
            <w:r w:rsidRPr="00970788">
              <w:rPr>
                <w:color w:val="000000"/>
              </w:rPr>
              <w:t>presso l’impresa  _______________________________________ dal____________  al__________________</w:t>
            </w:r>
          </w:p>
          <w:p w:rsidR="00D81AED" w:rsidRPr="00970788" w:rsidRDefault="00D81AED" w:rsidP="00D40E34">
            <w:pPr>
              <w:ind w:left="720"/>
              <w:jc w:val="both"/>
              <w:rPr>
                <w:color w:val="000000"/>
              </w:rPr>
            </w:pPr>
          </w:p>
          <w:p w:rsidR="00D81AED" w:rsidRPr="00970788" w:rsidRDefault="00D81AED" w:rsidP="00D40E34">
            <w:pPr>
              <w:ind w:left="720"/>
              <w:jc w:val="both"/>
              <w:rPr>
                <w:b/>
                <w:color w:val="000000"/>
              </w:rPr>
            </w:pPr>
            <w:r w:rsidRPr="00970788">
              <w:rPr>
                <w:b/>
                <w:color w:val="000000"/>
              </w:rPr>
              <w:t xml:space="preserve">collaboratore familiare </w:t>
            </w:r>
          </w:p>
          <w:p w:rsidR="00D81AED" w:rsidRPr="00970788" w:rsidRDefault="00D81AED" w:rsidP="00D40E34">
            <w:pPr>
              <w:ind w:left="720"/>
              <w:jc w:val="both"/>
              <w:rPr>
                <w:color w:val="000000"/>
              </w:rPr>
            </w:pPr>
            <w:r w:rsidRPr="00970788">
              <w:rPr>
                <w:color w:val="000000"/>
              </w:rPr>
              <w:t>presso l’impresa  _______________________________________ dal____________  al__________________</w:t>
            </w:r>
          </w:p>
          <w:p w:rsidR="00D81AED" w:rsidRPr="00970788" w:rsidRDefault="00D81AED" w:rsidP="00D40E34">
            <w:pPr>
              <w:ind w:left="720"/>
              <w:jc w:val="both"/>
              <w:rPr>
                <w:color w:val="000000"/>
              </w:rPr>
            </w:pPr>
            <w:r w:rsidRPr="00970788">
              <w:rPr>
                <w:color w:val="000000"/>
              </w:rPr>
              <w:t>presso l’impresa  _______________________________________ dal____________  al__________________</w:t>
            </w:r>
          </w:p>
          <w:p w:rsidR="007722F0" w:rsidRPr="00970788" w:rsidRDefault="007722F0" w:rsidP="00D40E34">
            <w:pPr>
              <w:ind w:left="720"/>
              <w:jc w:val="both"/>
              <w:rPr>
                <w:color w:val="000000"/>
              </w:rPr>
            </w:pPr>
          </w:p>
          <w:p w:rsidR="007722F0" w:rsidRPr="00970788" w:rsidRDefault="00D81AED" w:rsidP="00D40E34">
            <w:pPr>
              <w:ind w:left="720"/>
              <w:jc w:val="both"/>
              <w:rPr>
                <w:b/>
                <w:color w:val="000000"/>
              </w:rPr>
            </w:pPr>
            <w:r w:rsidRPr="00970788">
              <w:rPr>
                <w:b/>
                <w:color w:val="000000"/>
              </w:rPr>
              <w:t>dipendente</w:t>
            </w:r>
          </w:p>
          <w:p w:rsidR="00D81AED" w:rsidRPr="00970788" w:rsidRDefault="00D81AED" w:rsidP="00D40E34">
            <w:pPr>
              <w:ind w:left="720"/>
              <w:jc w:val="both"/>
              <w:rPr>
                <w:color w:val="000000"/>
              </w:rPr>
            </w:pPr>
            <w:r w:rsidRPr="00970788">
              <w:rPr>
                <w:color w:val="000000"/>
              </w:rPr>
              <w:t>presso l’impresa  _______________________________________ dal____________  al__________________</w:t>
            </w:r>
          </w:p>
          <w:p w:rsidR="00D81AED" w:rsidRPr="00970788" w:rsidRDefault="00D81AED" w:rsidP="00D40E34">
            <w:pPr>
              <w:spacing w:line="360" w:lineRule="exact"/>
              <w:ind w:left="720"/>
              <w:rPr>
                <w:color w:val="000000"/>
              </w:rPr>
            </w:pPr>
            <w:r w:rsidRPr="00970788">
              <w:rPr>
                <w:color w:val="000000"/>
              </w:rPr>
              <w:t>presso l’impresa  _______________________________________ dal____________  al_____</w:t>
            </w:r>
            <w:r w:rsidR="007722F0" w:rsidRPr="00970788">
              <w:rPr>
                <w:color w:val="000000"/>
              </w:rPr>
              <w:t>____________</w:t>
            </w:r>
            <w:r w:rsidRPr="00970788">
              <w:rPr>
                <w:color w:val="000000"/>
              </w:rPr>
              <w:t xml:space="preserve">_ </w:t>
            </w:r>
          </w:p>
          <w:p w:rsidR="007722F0" w:rsidRPr="00970788" w:rsidRDefault="007722F0" w:rsidP="007722F0">
            <w:pPr>
              <w:spacing w:line="360" w:lineRule="exact"/>
              <w:ind w:left="900"/>
              <w:rPr>
                <w:color w:val="000000"/>
              </w:rPr>
            </w:pPr>
          </w:p>
          <w:p w:rsidR="0011476E" w:rsidRPr="00970788" w:rsidRDefault="00D33F36" w:rsidP="00970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80" w:after="480" w:line="360" w:lineRule="atLeast"/>
              <w:ind w:left="720" w:hanging="294"/>
              <w:jc w:val="both"/>
              <w:rPr>
                <w:color w:val="000000"/>
              </w:rPr>
            </w:pPr>
            <w:r w:rsidRPr="00970788">
              <w:rPr>
                <w:b/>
                <w:bCs/>
                <w:color w:val="000000"/>
              </w:rPr>
              <w:lastRenderedPageBreak/>
              <w:t>b</w:t>
            </w:r>
            <w:r w:rsidR="005B33D8" w:rsidRPr="00970788">
              <w:rPr>
                <w:b/>
                <w:bCs/>
                <w:color w:val="000000"/>
              </w:rPr>
              <w:t>)</w:t>
            </w:r>
            <w:r w:rsidRPr="00970788">
              <w:rPr>
                <w:b/>
                <w:bCs/>
                <w:color w:val="000000"/>
              </w:rPr>
              <w:t xml:space="preserve"> </w:t>
            </w:r>
            <w:r w:rsidR="007722F0" w:rsidRPr="00970788">
              <w:rPr>
                <w:color w:val="000000"/>
              </w:rPr>
              <w:t xml:space="preserve">periodo di inserimento lavorativo in qualità </w:t>
            </w:r>
            <w:r w:rsidR="00C2161B" w:rsidRPr="00970788">
              <w:rPr>
                <w:color w:val="000000"/>
              </w:rPr>
              <w:t>di</w:t>
            </w:r>
            <w:r w:rsidR="0011476E" w:rsidRPr="00970788">
              <w:rPr>
                <w:color w:val="000000"/>
              </w:rPr>
              <w:t xml:space="preserve"> dipendente,  a  tempo  pieno,  presso:</w:t>
            </w:r>
          </w:p>
          <w:p w:rsidR="007722F0" w:rsidRPr="00970788" w:rsidRDefault="007722F0" w:rsidP="00C2161B">
            <w:pPr>
              <w:ind w:left="900"/>
              <w:jc w:val="both"/>
              <w:rPr>
                <w:b/>
                <w:color w:val="000000"/>
              </w:rPr>
            </w:pPr>
            <w:r w:rsidRPr="00970788">
              <w:rPr>
                <w:b/>
                <w:color w:val="000000"/>
              </w:rPr>
              <w:t>s</w:t>
            </w:r>
            <w:r w:rsidR="0011476E" w:rsidRPr="00970788">
              <w:rPr>
                <w:b/>
                <w:color w:val="000000"/>
              </w:rPr>
              <w:t>tudio medico specializzato _________________________________________________________________</w:t>
            </w:r>
            <w:r w:rsidRPr="00970788">
              <w:rPr>
                <w:b/>
                <w:color w:val="000000"/>
              </w:rPr>
              <w:t xml:space="preserve"> </w:t>
            </w:r>
          </w:p>
          <w:p w:rsidR="007722F0" w:rsidRPr="00970788" w:rsidRDefault="007722F0" w:rsidP="00C2161B">
            <w:pPr>
              <w:ind w:left="900"/>
              <w:jc w:val="both"/>
              <w:rPr>
                <w:color w:val="000000"/>
              </w:rPr>
            </w:pPr>
            <w:r w:rsidRPr="00970788">
              <w:rPr>
                <w:color w:val="000000"/>
              </w:rPr>
              <w:t>dal____________  al__________________</w:t>
            </w:r>
          </w:p>
          <w:p w:rsidR="0011476E" w:rsidRPr="00970788" w:rsidRDefault="0011476E" w:rsidP="0011476E">
            <w:pPr>
              <w:ind w:left="900"/>
              <w:jc w:val="both"/>
              <w:rPr>
                <w:b/>
                <w:color w:val="000000"/>
              </w:rPr>
            </w:pPr>
            <w:r w:rsidRPr="00970788">
              <w:rPr>
                <w:b/>
                <w:color w:val="000000"/>
              </w:rPr>
              <w:t xml:space="preserve">studio medico specializzato _________________________________________________________________ </w:t>
            </w:r>
          </w:p>
          <w:p w:rsidR="0011476E" w:rsidRPr="00970788" w:rsidRDefault="0011476E" w:rsidP="0011476E">
            <w:pPr>
              <w:ind w:left="900"/>
              <w:jc w:val="both"/>
              <w:rPr>
                <w:b/>
                <w:color w:val="000000"/>
              </w:rPr>
            </w:pPr>
            <w:r w:rsidRPr="00970788">
              <w:rPr>
                <w:color w:val="000000"/>
              </w:rPr>
              <w:t>dal____________  al__________________</w:t>
            </w:r>
          </w:p>
          <w:p w:rsidR="0011476E" w:rsidRPr="00970788" w:rsidRDefault="0011476E" w:rsidP="00C2161B">
            <w:pPr>
              <w:ind w:left="900"/>
              <w:jc w:val="both"/>
              <w:rPr>
                <w:b/>
                <w:color w:val="000000"/>
              </w:rPr>
            </w:pPr>
            <w:r w:rsidRPr="00970788">
              <w:rPr>
                <w:b/>
                <w:color w:val="000000"/>
              </w:rPr>
              <w:t>o</w:t>
            </w:r>
          </w:p>
          <w:p w:rsidR="0011476E" w:rsidRPr="00970788" w:rsidRDefault="007722F0" w:rsidP="00C2161B">
            <w:pPr>
              <w:ind w:left="900"/>
              <w:jc w:val="both"/>
              <w:rPr>
                <w:color w:val="000000"/>
              </w:rPr>
            </w:pPr>
            <w:r w:rsidRPr="00970788">
              <w:rPr>
                <w:b/>
                <w:color w:val="000000"/>
              </w:rPr>
              <w:t xml:space="preserve">impresa </w:t>
            </w:r>
            <w:r w:rsidR="0011476E" w:rsidRPr="00970788">
              <w:rPr>
                <w:b/>
                <w:color w:val="000000"/>
              </w:rPr>
              <w:t>di estetista</w:t>
            </w:r>
            <w:r w:rsidR="0011476E" w:rsidRPr="00970788">
              <w:rPr>
                <w:color w:val="000000"/>
              </w:rPr>
              <w:t xml:space="preserve"> </w:t>
            </w:r>
            <w:r w:rsidRPr="00970788">
              <w:rPr>
                <w:color w:val="000000"/>
              </w:rPr>
              <w:t xml:space="preserve"> ___________________</w:t>
            </w:r>
            <w:r w:rsidR="0011476E" w:rsidRPr="00970788">
              <w:rPr>
                <w:color w:val="000000"/>
              </w:rPr>
              <w:t>__________________________________</w:t>
            </w:r>
            <w:r w:rsidRPr="00970788">
              <w:rPr>
                <w:color w:val="000000"/>
              </w:rPr>
              <w:t xml:space="preserve">____________________ </w:t>
            </w:r>
          </w:p>
          <w:p w:rsidR="007722F0" w:rsidRPr="00970788" w:rsidRDefault="007722F0" w:rsidP="00C2161B">
            <w:pPr>
              <w:ind w:left="900"/>
              <w:jc w:val="both"/>
              <w:rPr>
                <w:color w:val="000000"/>
              </w:rPr>
            </w:pPr>
            <w:r w:rsidRPr="00970788">
              <w:rPr>
                <w:color w:val="000000"/>
              </w:rPr>
              <w:t>dal____________  al__________________</w:t>
            </w:r>
            <w:r w:rsidR="0011476E" w:rsidRPr="00970788">
              <w:rPr>
                <w:color w:val="000000"/>
              </w:rPr>
              <w:t>_</w:t>
            </w:r>
          </w:p>
          <w:p w:rsidR="0011476E" w:rsidRPr="00970788" w:rsidRDefault="0011476E" w:rsidP="0011476E">
            <w:pPr>
              <w:ind w:left="900"/>
              <w:jc w:val="both"/>
              <w:rPr>
                <w:color w:val="000000"/>
              </w:rPr>
            </w:pPr>
            <w:r w:rsidRPr="00970788">
              <w:rPr>
                <w:b/>
                <w:color w:val="000000"/>
              </w:rPr>
              <w:t>impresa di estetista</w:t>
            </w:r>
            <w:r w:rsidRPr="00970788">
              <w:rPr>
                <w:color w:val="000000"/>
              </w:rPr>
              <w:t xml:space="preserve">  _________________________________________________________________________ </w:t>
            </w:r>
          </w:p>
          <w:p w:rsidR="0011476E" w:rsidRPr="00970788" w:rsidRDefault="0011476E" w:rsidP="0011476E">
            <w:pPr>
              <w:ind w:left="900"/>
              <w:jc w:val="both"/>
              <w:rPr>
                <w:color w:val="000000"/>
              </w:rPr>
            </w:pPr>
            <w:r w:rsidRPr="00970788">
              <w:rPr>
                <w:color w:val="000000"/>
              </w:rPr>
              <w:t>dal____________  al___________________</w:t>
            </w:r>
          </w:p>
          <w:p w:rsidR="007722F0" w:rsidRPr="00970788" w:rsidRDefault="007722F0" w:rsidP="00C2161B">
            <w:pPr>
              <w:ind w:left="900"/>
              <w:jc w:val="both"/>
              <w:rPr>
                <w:b/>
                <w:color w:val="000000"/>
              </w:rPr>
            </w:pPr>
          </w:p>
          <w:p w:rsidR="0011476E" w:rsidRPr="00970788" w:rsidRDefault="0011476E" w:rsidP="0011476E">
            <w:pPr>
              <w:ind w:left="902"/>
              <w:jc w:val="both"/>
              <w:rPr>
                <w:b/>
                <w:color w:val="000000"/>
              </w:rPr>
            </w:pPr>
            <w:r w:rsidRPr="00970788">
              <w:rPr>
                <w:b/>
                <w:color w:val="000000"/>
              </w:rPr>
              <w:t xml:space="preserve">successivo </w:t>
            </w:r>
          </w:p>
          <w:p w:rsidR="0011476E" w:rsidRPr="00970788" w:rsidRDefault="0011476E" w:rsidP="0011476E">
            <w:pPr>
              <w:ind w:left="902"/>
              <w:jc w:val="both"/>
              <w:rPr>
                <w:b/>
                <w:color w:val="000000"/>
              </w:rPr>
            </w:pPr>
          </w:p>
          <w:p w:rsidR="0011476E" w:rsidRPr="00970788" w:rsidRDefault="0011476E" w:rsidP="0011476E">
            <w:pPr>
              <w:ind w:left="900"/>
              <w:jc w:val="both"/>
              <w:rPr>
                <w:b/>
                <w:color w:val="000000"/>
              </w:rPr>
            </w:pPr>
            <w:r w:rsidRPr="00970788">
              <w:rPr>
                <w:color w:val="000000"/>
              </w:rPr>
              <w:t>allo svolgimento</w:t>
            </w:r>
            <w:r w:rsidR="00400CF4">
              <w:rPr>
                <w:color w:val="000000"/>
              </w:rPr>
              <w:t xml:space="preserve"> di </w:t>
            </w:r>
            <w:r w:rsidRPr="00970788">
              <w:rPr>
                <w:color w:val="000000"/>
              </w:rPr>
              <w:t xml:space="preserve"> un  rapporto   apprendistato presso</w:t>
            </w:r>
            <w:r w:rsidRPr="00970788">
              <w:rPr>
                <w:b/>
                <w:color w:val="000000"/>
              </w:rPr>
              <w:t xml:space="preserve"> </w:t>
            </w:r>
          </w:p>
          <w:p w:rsidR="0011476E" w:rsidRPr="00970788" w:rsidRDefault="0011476E" w:rsidP="0011476E">
            <w:pPr>
              <w:ind w:left="900"/>
              <w:jc w:val="both"/>
              <w:rPr>
                <w:color w:val="000000"/>
              </w:rPr>
            </w:pPr>
            <w:r w:rsidRPr="00970788">
              <w:rPr>
                <w:color w:val="000000"/>
              </w:rPr>
              <w:t xml:space="preserve">impresa di estetista  _________________________________________________________________________ </w:t>
            </w:r>
          </w:p>
          <w:p w:rsidR="0011476E" w:rsidRPr="00970788" w:rsidRDefault="0011476E" w:rsidP="0011476E">
            <w:pPr>
              <w:ind w:left="900"/>
              <w:jc w:val="both"/>
              <w:rPr>
                <w:color w:val="000000"/>
              </w:rPr>
            </w:pPr>
            <w:r w:rsidRPr="00970788">
              <w:rPr>
                <w:color w:val="000000"/>
              </w:rPr>
              <w:t>dal____________  al___________________</w:t>
            </w:r>
          </w:p>
          <w:p w:rsidR="0011476E" w:rsidRPr="00970788" w:rsidRDefault="0011476E" w:rsidP="0011476E">
            <w:pPr>
              <w:ind w:left="900"/>
              <w:jc w:val="both"/>
              <w:rPr>
                <w:color w:val="000000"/>
              </w:rPr>
            </w:pPr>
            <w:r w:rsidRPr="00970788">
              <w:rPr>
                <w:color w:val="000000"/>
              </w:rPr>
              <w:t xml:space="preserve">impresa di estetista  _________________________________________________________________________ </w:t>
            </w:r>
          </w:p>
          <w:p w:rsidR="0011476E" w:rsidRPr="00970788" w:rsidRDefault="0011476E" w:rsidP="0011476E">
            <w:pPr>
              <w:ind w:left="900"/>
              <w:jc w:val="both"/>
              <w:rPr>
                <w:color w:val="000000"/>
              </w:rPr>
            </w:pPr>
            <w:r w:rsidRPr="00970788">
              <w:rPr>
                <w:color w:val="000000"/>
              </w:rPr>
              <w:t>dal____________  al___________________</w:t>
            </w:r>
          </w:p>
          <w:p w:rsidR="0011476E" w:rsidRPr="00970788" w:rsidRDefault="0011476E" w:rsidP="0011476E">
            <w:pPr>
              <w:ind w:left="900"/>
              <w:jc w:val="both"/>
              <w:rPr>
                <w:color w:val="000000"/>
              </w:rPr>
            </w:pPr>
          </w:p>
          <w:p w:rsidR="001564B1" w:rsidRPr="00970788" w:rsidRDefault="0011476E" w:rsidP="0011476E">
            <w:pPr>
              <w:ind w:left="902"/>
              <w:jc w:val="both"/>
              <w:rPr>
                <w:color w:val="000000"/>
              </w:rPr>
            </w:pPr>
            <w:r w:rsidRPr="00970788">
              <w:rPr>
                <w:b/>
                <w:color w:val="000000"/>
              </w:rPr>
              <w:t xml:space="preserve">e seguito da </w:t>
            </w:r>
            <w:r w:rsidR="001564B1" w:rsidRPr="00970788">
              <w:rPr>
                <w:color w:val="000000"/>
              </w:rPr>
              <w:t xml:space="preserve"> </w:t>
            </w:r>
          </w:p>
          <w:p w:rsidR="001564B1" w:rsidRPr="00970788" w:rsidRDefault="001564B1" w:rsidP="0011476E">
            <w:pPr>
              <w:ind w:left="902"/>
              <w:jc w:val="both"/>
              <w:rPr>
                <w:color w:val="000000"/>
              </w:rPr>
            </w:pPr>
            <w:r w:rsidRPr="00970788">
              <w:rPr>
                <w:color w:val="000000"/>
              </w:rPr>
              <w:t xml:space="preserve">corso di formazione effettuato presso __________________________________________________________ </w:t>
            </w:r>
          </w:p>
          <w:p w:rsidR="0011476E" w:rsidRPr="00970788" w:rsidRDefault="001564B1" w:rsidP="0011476E">
            <w:pPr>
              <w:ind w:left="902"/>
              <w:jc w:val="both"/>
              <w:rPr>
                <w:color w:val="000000"/>
              </w:rPr>
            </w:pPr>
            <w:r w:rsidRPr="00970788">
              <w:rPr>
                <w:color w:val="000000"/>
              </w:rPr>
              <w:t>dal ______________________ al ____________________</w:t>
            </w:r>
          </w:p>
          <w:p w:rsidR="001564B1" w:rsidRPr="00970788" w:rsidRDefault="001564B1" w:rsidP="0011476E">
            <w:pPr>
              <w:ind w:left="902"/>
              <w:jc w:val="both"/>
              <w:rPr>
                <w:color w:val="000000"/>
              </w:rPr>
            </w:pPr>
          </w:p>
          <w:p w:rsidR="001564B1" w:rsidRPr="00970788" w:rsidRDefault="001564B1" w:rsidP="00970788">
            <w:pPr>
              <w:ind w:left="900" w:hanging="474"/>
              <w:jc w:val="both"/>
              <w:rPr>
                <w:color w:val="000000"/>
              </w:rPr>
            </w:pPr>
            <w:r w:rsidRPr="00970788">
              <w:t xml:space="preserve">  </w:t>
            </w:r>
            <w:r w:rsidRPr="00970788">
              <w:rPr>
                <w:b/>
              </w:rPr>
              <w:t xml:space="preserve">c) </w:t>
            </w:r>
            <w:r w:rsidRPr="00970788">
              <w:rPr>
                <w:color w:val="000000"/>
              </w:rPr>
              <w:t>periodo di inserimento lavorativo, a  tempo  pieno, in qualità di</w:t>
            </w:r>
            <w:r w:rsidR="00970788">
              <w:rPr>
                <w:color w:val="000000"/>
              </w:rPr>
              <w:t>:</w:t>
            </w:r>
          </w:p>
          <w:p w:rsidR="001564B1" w:rsidRPr="00970788" w:rsidRDefault="001564B1" w:rsidP="001564B1">
            <w:pPr>
              <w:ind w:left="900"/>
              <w:jc w:val="both"/>
              <w:rPr>
                <w:b/>
                <w:color w:val="000000"/>
              </w:rPr>
            </w:pPr>
            <w:r w:rsidRPr="00970788">
              <w:rPr>
                <w:b/>
                <w:color w:val="000000"/>
              </w:rPr>
              <w:t>dipendente</w:t>
            </w:r>
          </w:p>
          <w:p w:rsidR="001564B1" w:rsidRPr="00970788" w:rsidRDefault="001564B1" w:rsidP="001564B1">
            <w:pPr>
              <w:ind w:left="900"/>
              <w:jc w:val="both"/>
              <w:rPr>
                <w:color w:val="000000"/>
              </w:rPr>
            </w:pPr>
            <w:r w:rsidRPr="00970788">
              <w:rPr>
                <w:color w:val="000000"/>
              </w:rPr>
              <w:t>presso l’impresa  _______________________________________ dal____________  al__________________</w:t>
            </w:r>
          </w:p>
          <w:p w:rsidR="001564B1" w:rsidRPr="00970788" w:rsidRDefault="001564B1" w:rsidP="001564B1">
            <w:pPr>
              <w:ind w:left="900"/>
              <w:jc w:val="both"/>
              <w:rPr>
                <w:color w:val="000000"/>
              </w:rPr>
            </w:pPr>
            <w:r w:rsidRPr="00970788">
              <w:rPr>
                <w:color w:val="000000"/>
              </w:rPr>
              <w:t>presso l’impresa  _______________________________________ dal____________  al__________________</w:t>
            </w:r>
          </w:p>
          <w:p w:rsidR="001564B1" w:rsidRPr="00970788" w:rsidRDefault="001564B1" w:rsidP="001564B1">
            <w:pPr>
              <w:ind w:left="900"/>
              <w:jc w:val="both"/>
              <w:rPr>
                <w:b/>
                <w:color w:val="000000"/>
              </w:rPr>
            </w:pPr>
            <w:r w:rsidRPr="00970788">
              <w:rPr>
                <w:b/>
                <w:color w:val="000000"/>
              </w:rPr>
              <w:t xml:space="preserve">collaboratore familiare </w:t>
            </w:r>
          </w:p>
          <w:p w:rsidR="001564B1" w:rsidRPr="00970788" w:rsidRDefault="001564B1" w:rsidP="001564B1">
            <w:pPr>
              <w:ind w:left="900"/>
              <w:jc w:val="both"/>
              <w:rPr>
                <w:color w:val="000000"/>
              </w:rPr>
            </w:pPr>
            <w:r w:rsidRPr="00970788">
              <w:rPr>
                <w:color w:val="000000"/>
              </w:rPr>
              <w:t>presso l’impresa  _______________________________________ dal____________  al__________________</w:t>
            </w:r>
          </w:p>
          <w:p w:rsidR="00970788" w:rsidRDefault="001564B1" w:rsidP="001564B1">
            <w:pPr>
              <w:ind w:left="902"/>
              <w:jc w:val="both"/>
              <w:rPr>
                <w:b/>
                <w:color w:val="000000"/>
              </w:rPr>
            </w:pPr>
            <w:r w:rsidRPr="00970788">
              <w:rPr>
                <w:color w:val="000000"/>
              </w:rPr>
              <w:t>presso l’impresa  _______________________________________ dal____________  al__________________</w:t>
            </w:r>
          </w:p>
          <w:p w:rsidR="00970788" w:rsidRDefault="00970788" w:rsidP="001564B1">
            <w:pPr>
              <w:ind w:left="902"/>
              <w:jc w:val="both"/>
              <w:rPr>
                <w:b/>
                <w:color w:val="000000"/>
              </w:rPr>
            </w:pPr>
          </w:p>
          <w:p w:rsidR="001564B1" w:rsidRPr="00970788" w:rsidRDefault="001564B1" w:rsidP="001564B1">
            <w:pPr>
              <w:ind w:left="902"/>
              <w:jc w:val="both"/>
              <w:rPr>
                <w:color w:val="000000"/>
              </w:rPr>
            </w:pPr>
            <w:r w:rsidRPr="00970788">
              <w:rPr>
                <w:b/>
                <w:color w:val="000000"/>
              </w:rPr>
              <w:t xml:space="preserve">seguito da </w:t>
            </w:r>
            <w:r w:rsidRPr="00970788">
              <w:rPr>
                <w:color w:val="000000"/>
              </w:rPr>
              <w:t xml:space="preserve"> </w:t>
            </w:r>
          </w:p>
          <w:p w:rsidR="001564B1" w:rsidRPr="00970788" w:rsidRDefault="001564B1" w:rsidP="001564B1">
            <w:pPr>
              <w:ind w:left="902"/>
              <w:jc w:val="both"/>
              <w:rPr>
                <w:color w:val="000000"/>
              </w:rPr>
            </w:pPr>
            <w:r w:rsidRPr="00970788">
              <w:rPr>
                <w:color w:val="000000"/>
              </w:rPr>
              <w:t xml:space="preserve">corso di formazione effettuato presso __________________________________________________________ </w:t>
            </w:r>
          </w:p>
          <w:p w:rsidR="0011476E" w:rsidRDefault="001564B1" w:rsidP="001564B1">
            <w:pPr>
              <w:ind w:left="900"/>
              <w:jc w:val="both"/>
              <w:rPr>
                <w:b/>
                <w:color w:val="000000"/>
              </w:rPr>
            </w:pPr>
            <w:r w:rsidRPr="00970788">
              <w:rPr>
                <w:color w:val="000000"/>
              </w:rPr>
              <w:t>dal ______________________ al ____________________</w:t>
            </w:r>
          </w:p>
          <w:p w:rsidR="0011476E" w:rsidRDefault="0011476E" w:rsidP="00C2161B">
            <w:pPr>
              <w:ind w:left="900"/>
              <w:jc w:val="both"/>
              <w:rPr>
                <w:b/>
                <w:color w:val="000000"/>
              </w:rPr>
            </w:pPr>
          </w:p>
          <w:p w:rsidR="004655FC" w:rsidRPr="00E03950" w:rsidRDefault="004655FC" w:rsidP="004655FC">
            <w:pPr>
              <w:pStyle w:val="Paragrafoelenco"/>
              <w:numPr>
                <w:ilvl w:val="0"/>
                <w:numId w:val="40"/>
              </w:numPr>
              <w:tabs>
                <w:tab w:val="left" w:pos="284"/>
              </w:tabs>
              <w:suppressAutoHyphens/>
              <w:ind w:left="426" w:hanging="426"/>
              <w:jc w:val="both"/>
            </w:pPr>
            <w:r>
              <w:t>di essere a conoscenza che il Responsabile tecnico deve garantire la propria presenza durante dell’attività di estetista;</w:t>
            </w:r>
          </w:p>
          <w:p w:rsidR="0011476E" w:rsidRPr="00C2161B" w:rsidRDefault="0011476E" w:rsidP="00C2161B">
            <w:pPr>
              <w:ind w:left="900"/>
              <w:jc w:val="both"/>
              <w:rPr>
                <w:b/>
                <w:color w:val="000000"/>
              </w:rPr>
            </w:pPr>
          </w:p>
          <w:p w:rsidR="00BA57A5" w:rsidRPr="00E03950" w:rsidRDefault="00BA57A5" w:rsidP="005279B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i/>
                <w:sz w:val="20"/>
                <w:szCs w:val="20"/>
              </w:rPr>
            </w:pPr>
            <w:r w:rsidRPr="00E03950">
              <w:rPr>
                <w:b/>
                <w:i/>
                <w:sz w:val="20"/>
                <w:szCs w:val="20"/>
              </w:rPr>
              <w:t>SEZIONE 2 – REQUISITI MORALI</w:t>
            </w:r>
          </w:p>
          <w:p w:rsidR="00801484" w:rsidRPr="00E03950" w:rsidRDefault="00801484" w:rsidP="00273B0E">
            <w:pPr>
              <w:pStyle w:val="Corpotesto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rPr>
                <w:color w:val="000000"/>
                <w:sz w:val="20"/>
                <w:szCs w:val="20"/>
              </w:rPr>
            </w:pPr>
            <w:r w:rsidRPr="00E03950">
              <w:rPr>
                <w:color w:val="000000"/>
                <w:sz w:val="20"/>
                <w:szCs w:val="20"/>
              </w:rPr>
              <w:t>di essere in possesso dei requisiti morali prescritti per l’esercizio dell’attività, ai sensi e per gli effetti del D</w:t>
            </w:r>
            <w:r w:rsidR="00970788">
              <w:rPr>
                <w:color w:val="000000"/>
                <w:sz w:val="20"/>
                <w:szCs w:val="20"/>
              </w:rPr>
              <w:t>.Lgs.159/2011</w:t>
            </w:r>
            <w:r w:rsidRPr="00E03950">
              <w:rPr>
                <w:color w:val="000000"/>
                <w:sz w:val="20"/>
                <w:szCs w:val="20"/>
              </w:rPr>
              <w:t xml:space="preserve"> (dichiarazione antimafia);</w:t>
            </w:r>
          </w:p>
          <w:p w:rsidR="00BA57A5" w:rsidRPr="00E03950" w:rsidRDefault="00BA57A5" w:rsidP="0097078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360"/>
            </w:pPr>
          </w:p>
        </w:tc>
      </w:tr>
    </w:tbl>
    <w:p w:rsidR="00BA57A5" w:rsidRPr="00E03950" w:rsidRDefault="00BA57A5" w:rsidP="00BA57A5"/>
    <w:p w:rsidR="00BA57A5" w:rsidRPr="00E03950" w:rsidRDefault="00BA57A5" w:rsidP="00BA57A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sz w:val="20"/>
          <w:szCs w:val="20"/>
        </w:rPr>
      </w:pPr>
    </w:p>
    <w:p w:rsidR="00BA57A5" w:rsidRPr="00E03950" w:rsidRDefault="00BA57A5" w:rsidP="00BA57A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sz w:val="20"/>
          <w:szCs w:val="20"/>
        </w:rPr>
      </w:pPr>
      <w:r w:rsidRPr="00E03950">
        <w:rPr>
          <w:i/>
          <w:sz w:val="20"/>
          <w:szCs w:val="20"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BA57A5" w:rsidRPr="00E03950" w:rsidRDefault="00BA57A5" w:rsidP="00BA57A5">
      <w:pPr>
        <w:jc w:val="center"/>
        <w:rPr>
          <w:b/>
          <w:bCs/>
          <w:i/>
          <w:iCs/>
        </w:rPr>
      </w:pPr>
    </w:p>
    <w:p w:rsidR="00BA57A5" w:rsidRDefault="00BA57A5" w:rsidP="00BA57A5">
      <w:pPr>
        <w:jc w:val="center"/>
        <w:rPr>
          <w:b/>
          <w:bCs/>
          <w:i/>
          <w:iCs/>
        </w:rPr>
      </w:pPr>
      <w:r w:rsidRPr="00E03950">
        <w:rPr>
          <w:b/>
          <w:bCs/>
          <w:i/>
          <w:iCs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970788" w:rsidRDefault="00970788" w:rsidP="00BA57A5">
      <w:pPr>
        <w:jc w:val="center"/>
        <w:rPr>
          <w:b/>
          <w:bCs/>
          <w:i/>
          <w:iCs/>
        </w:rPr>
      </w:pPr>
    </w:p>
    <w:p w:rsidR="00BA57A5" w:rsidRPr="00E03950" w:rsidRDefault="00BA57A5" w:rsidP="00BA57A5"/>
    <w:p w:rsidR="00CF0302" w:rsidRDefault="00BA57A5" w:rsidP="00BA57A5">
      <w:pPr>
        <w:tabs>
          <w:tab w:val="center" w:pos="2268"/>
          <w:tab w:val="center" w:pos="8080"/>
        </w:tabs>
        <w:jc w:val="both"/>
      </w:pPr>
      <w:bookmarkStart w:id="1" w:name="OLE_LINK1"/>
      <w:r w:rsidRPr="00E03950">
        <w:tab/>
      </w:r>
      <w:r w:rsidR="00CF0302">
        <w:tab/>
      </w:r>
      <w:r w:rsidRPr="00E03950">
        <w:t>IL DICHIARANTE</w:t>
      </w:r>
      <w:r w:rsidR="00CF0302" w:rsidRPr="00CF0302">
        <w:t xml:space="preserve"> </w:t>
      </w:r>
    </w:p>
    <w:p w:rsidR="00BA57A5" w:rsidRPr="00E03950" w:rsidRDefault="00CF0302" w:rsidP="00BA57A5">
      <w:pPr>
        <w:tabs>
          <w:tab w:val="center" w:pos="2268"/>
          <w:tab w:val="center" w:pos="8080"/>
        </w:tabs>
        <w:jc w:val="both"/>
      </w:pPr>
      <w:r>
        <w:tab/>
      </w:r>
      <w:r>
        <w:tab/>
      </w:r>
      <w:r w:rsidRPr="00E03950">
        <w:t xml:space="preserve"> </w:t>
      </w:r>
      <w:r>
        <w:t xml:space="preserve"> ____________________________________________</w:t>
      </w:r>
    </w:p>
    <w:p w:rsidR="00BA57A5" w:rsidRPr="00E03950" w:rsidRDefault="00BA57A5" w:rsidP="00BA57A5">
      <w:pPr>
        <w:pStyle w:val="Testonormale"/>
        <w:rPr>
          <w:rFonts w:ascii="Times New Roman" w:hAnsi="Times New Roman"/>
          <w:sz w:val="20"/>
          <w:szCs w:val="20"/>
        </w:rPr>
      </w:pPr>
      <w:r w:rsidRPr="00E03950">
        <w:rPr>
          <w:rFonts w:ascii="Times New Roman" w:hAnsi="Times New Roman"/>
          <w:sz w:val="20"/>
          <w:szCs w:val="20"/>
        </w:rPr>
        <w:tab/>
      </w:r>
      <w:r w:rsidRPr="00E03950">
        <w:rPr>
          <w:rFonts w:ascii="Times New Roman" w:hAnsi="Times New Roman"/>
          <w:sz w:val="20"/>
          <w:szCs w:val="20"/>
        </w:rPr>
        <w:tab/>
      </w:r>
      <w:bookmarkEnd w:id="1"/>
      <w:r w:rsidR="00784133">
        <w:rPr>
          <w:rFonts w:ascii="Times New Roman" w:hAnsi="Times New Roman"/>
          <w:sz w:val="20"/>
          <w:szCs w:val="20"/>
        </w:rPr>
        <w:tab/>
      </w:r>
      <w:r w:rsidR="00784133">
        <w:rPr>
          <w:rFonts w:ascii="Times New Roman" w:hAnsi="Times New Roman"/>
          <w:sz w:val="20"/>
          <w:szCs w:val="20"/>
        </w:rPr>
        <w:tab/>
      </w:r>
      <w:r w:rsidR="00784133">
        <w:rPr>
          <w:rFonts w:ascii="Times New Roman" w:hAnsi="Times New Roman"/>
          <w:sz w:val="20"/>
          <w:szCs w:val="20"/>
        </w:rPr>
        <w:tab/>
      </w:r>
      <w:r w:rsidR="00784133">
        <w:rPr>
          <w:rFonts w:ascii="Times New Roman" w:hAnsi="Times New Roman"/>
          <w:sz w:val="20"/>
          <w:szCs w:val="20"/>
        </w:rPr>
        <w:tab/>
      </w:r>
      <w:r w:rsidR="00784133">
        <w:rPr>
          <w:rFonts w:ascii="Times New Roman" w:hAnsi="Times New Roman"/>
          <w:sz w:val="20"/>
          <w:szCs w:val="20"/>
        </w:rPr>
        <w:tab/>
      </w:r>
    </w:p>
    <w:p w:rsidR="00857D66" w:rsidRDefault="00CF0302" w:rsidP="00970788">
      <w:pPr>
        <w:pStyle w:val="Testonormale"/>
        <w:rPr>
          <w:b/>
          <w:sz w:val="20"/>
          <w:szCs w:val="20"/>
        </w:rPr>
      </w:pPr>
      <w:r>
        <w:rPr>
          <w:noProof/>
          <w:sz w:val="20"/>
          <w:szCs w:val="20"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-198755</wp:posOffset>
            </wp:positionV>
            <wp:extent cx="588645" cy="659765"/>
            <wp:effectExtent l="0" t="0" r="1905" b="6985"/>
            <wp:wrapNone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0302" w:rsidRDefault="00CF0302" w:rsidP="00970788">
      <w:pPr>
        <w:pStyle w:val="Testonormale"/>
        <w:rPr>
          <w:b/>
          <w:sz w:val="20"/>
          <w:szCs w:val="20"/>
        </w:rPr>
      </w:pPr>
    </w:p>
    <w:p w:rsidR="00CF0302" w:rsidRDefault="00CF0302" w:rsidP="00970788">
      <w:pPr>
        <w:pStyle w:val="Testonormale"/>
        <w:rPr>
          <w:b/>
          <w:sz w:val="20"/>
          <w:szCs w:val="20"/>
        </w:rPr>
      </w:pPr>
    </w:p>
    <w:p w:rsidR="00CF0302" w:rsidRPr="00E03950" w:rsidRDefault="00CF0302" w:rsidP="00970788">
      <w:pPr>
        <w:pStyle w:val="Testonormale"/>
        <w:rPr>
          <w:b/>
          <w:sz w:val="20"/>
          <w:szCs w:val="20"/>
        </w:rPr>
      </w:pPr>
    </w:p>
    <w:p w:rsidR="008E02AF" w:rsidRPr="00E03950" w:rsidRDefault="008E02AF" w:rsidP="008E02A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66"/>
        <w:jc w:val="center"/>
        <w:rPr>
          <w:b/>
          <w:sz w:val="20"/>
          <w:szCs w:val="20"/>
        </w:rPr>
      </w:pPr>
      <w:r w:rsidRPr="00E03950">
        <w:rPr>
          <w:b/>
          <w:sz w:val="20"/>
          <w:szCs w:val="20"/>
        </w:rPr>
        <w:t>QUADRO AUTOCERTIFICAZIONE C</w:t>
      </w:r>
    </w:p>
    <w:p w:rsidR="008E02AF" w:rsidRDefault="008E02AF" w:rsidP="008E02A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268" w:right="2266"/>
        <w:jc w:val="center"/>
        <w:rPr>
          <w:b/>
          <w:sz w:val="20"/>
          <w:szCs w:val="20"/>
        </w:rPr>
      </w:pPr>
    </w:p>
    <w:p w:rsidR="00636A25" w:rsidRPr="00E03950" w:rsidRDefault="00636A25" w:rsidP="00636A2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781"/>
        </w:tabs>
        <w:rPr>
          <w:sz w:val="20"/>
          <w:szCs w:val="20"/>
        </w:rPr>
      </w:pPr>
      <w:r w:rsidRPr="00E03950">
        <w:rPr>
          <w:sz w:val="20"/>
          <w:szCs w:val="20"/>
        </w:rPr>
        <w:t>N.B: Nel caso di Società, il presente quadro autocertificazione, va compilato e sottoscritto da: tutti i soci per le S.N.C., dai s</w:t>
      </w:r>
      <w:r w:rsidR="00506A4F">
        <w:rPr>
          <w:sz w:val="20"/>
          <w:szCs w:val="20"/>
        </w:rPr>
        <w:t>oci accomandatari per le S.A.S.</w:t>
      </w:r>
      <w:bookmarkStart w:id="2" w:name="_GoBack"/>
      <w:bookmarkEnd w:id="2"/>
      <w:r w:rsidRPr="00E03950">
        <w:rPr>
          <w:sz w:val="20"/>
          <w:szCs w:val="20"/>
        </w:rPr>
        <w:t>, dagli eventuali componenti dell’organo di amministrazione per le S.p.A., le S.R.L. e le Soc. Coop, escluso il legale rappresentante</w:t>
      </w:r>
    </w:p>
    <w:p w:rsidR="00636A25" w:rsidRDefault="00636A25" w:rsidP="008E02A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268" w:right="2266"/>
        <w:jc w:val="center"/>
        <w:rPr>
          <w:b/>
          <w:sz w:val="20"/>
          <w:szCs w:val="20"/>
        </w:rPr>
      </w:pPr>
    </w:p>
    <w:p w:rsidR="00636A25" w:rsidRPr="00E03950" w:rsidRDefault="00636A25" w:rsidP="008E02A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268" w:right="2266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8E02AF" w:rsidRPr="00E03950">
        <w:tc>
          <w:tcPr>
            <w:tcW w:w="10231" w:type="dxa"/>
          </w:tcPr>
          <w:p w:rsidR="008E02AF" w:rsidRPr="00E03950" w:rsidRDefault="008E02AF" w:rsidP="00A50A8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781"/>
              </w:tabs>
              <w:rPr>
                <w:sz w:val="20"/>
                <w:szCs w:val="20"/>
              </w:rPr>
            </w:pPr>
          </w:p>
          <w:p w:rsidR="008E02AF" w:rsidRPr="00E03950" w:rsidRDefault="008E02AF" w:rsidP="00A50A8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781"/>
              </w:tabs>
              <w:rPr>
                <w:sz w:val="20"/>
                <w:szCs w:val="20"/>
              </w:rPr>
            </w:pPr>
          </w:p>
          <w:p w:rsidR="008E02AF" w:rsidRPr="00E03950" w:rsidRDefault="008E02AF" w:rsidP="00A50A8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  <w:r w:rsidRPr="00E03950">
              <w:rPr>
                <w:sz w:val="20"/>
                <w:szCs w:val="20"/>
              </w:rPr>
              <w:t>Il sottoscritto</w:t>
            </w:r>
          </w:p>
          <w:p w:rsidR="008E02AF" w:rsidRPr="00E03950" w:rsidRDefault="008E02AF" w:rsidP="00A50A82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u w:val="single"/>
              </w:rPr>
            </w:pPr>
            <w:r w:rsidRPr="00E03950">
              <w:t xml:space="preserve">Cognome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</w:p>
          <w:p w:rsidR="008E02AF" w:rsidRPr="00E03950" w:rsidRDefault="008E02AF" w:rsidP="00A50A8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u w:val="single"/>
              </w:rPr>
            </w:pPr>
            <w:r w:rsidRPr="00E03950">
              <w:t>C.F.  |</w:t>
            </w:r>
            <w:r w:rsidRPr="00E03950">
              <w:rPr>
                <w:u w:val="single"/>
              </w:rPr>
              <w:t xml:space="preserve">    |    |    |    |    |    |    |    |    |    |    |    |    |    |    |    |</w:t>
            </w:r>
          </w:p>
          <w:p w:rsidR="008E02AF" w:rsidRPr="00E03950" w:rsidRDefault="008E02AF" w:rsidP="00A50A82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280" w:lineRule="atLeast"/>
            </w:pPr>
            <w:r w:rsidRPr="00E03950">
              <w:t xml:space="preserve">Data di nascita </w:t>
            </w:r>
            <w:r w:rsidRPr="00E03950">
              <w:rPr>
                <w:u w:val="single"/>
              </w:rPr>
              <w:tab/>
            </w:r>
            <w:r w:rsidRPr="00E03950">
              <w:t xml:space="preserve"> / </w:t>
            </w:r>
            <w:r w:rsidRPr="00E03950">
              <w:rPr>
                <w:u w:val="single"/>
              </w:rPr>
              <w:tab/>
            </w:r>
            <w:r w:rsidRPr="00E03950">
              <w:t xml:space="preserve"> / </w:t>
            </w:r>
            <w:r w:rsidRPr="00E03950">
              <w:rPr>
                <w:u w:val="single"/>
              </w:rPr>
              <w:tab/>
            </w:r>
            <w:r w:rsidRPr="00E03950">
              <w:t xml:space="preserve"> Cittadinanza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Sesso:   M |</w:t>
            </w:r>
            <w:r w:rsidRPr="00E03950">
              <w:rPr>
                <w:u w:val="single"/>
              </w:rPr>
              <w:t xml:space="preserve">    |</w:t>
            </w:r>
            <w:r w:rsidRPr="00E03950">
              <w:t xml:space="preserve">   F |</w:t>
            </w:r>
            <w:r w:rsidRPr="00E03950">
              <w:rPr>
                <w:u w:val="single"/>
              </w:rPr>
              <w:t xml:space="preserve">    |</w:t>
            </w:r>
          </w:p>
          <w:p w:rsidR="008E02AF" w:rsidRPr="00E03950" w:rsidRDefault="008E02AF" w:rsidP="00A50A82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280" w:lineRule="atLeast"/>
              <w:rPr>
                <w:u w:val="single"/>
              </w:rPr>
            </w:pPr>
            <w:r w:rsidRPr="00E03950">
              <w:t xml:space="preserve">Luogo di nascita :  Stato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8E02AF" w:rsidRPr="00E03950" w:rsidRDefault="008E02AF" w:rsidP="00A50A82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280" w:lineRule="atLeast"/>
              <w:rPr>
                <w:u w:val="single"/>
              </w:rPr>
            </w:pPr>
            <w:r w:rsidRPr="00E03950">
              <w:t xml:space="preserve">Residenza: 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8E02AF" w:rsidRPr="00E03950" w:rsidRDefault="008E02AF" w:rsidP="00A50A82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280" w:lineRule="atLeast"/>
              <w:rPr>
                <w:u w:val="single"/>
              </w:rPr>
            </w:pPr>
            <w:r w:rsidRPr="00E03950">
              <w:t xml:space="preserve">Via, Piazza, ecc.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C.A.P.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8E02AF" w:rsidRPr="00E03950" w:rsidRDefault="008E02AF" w:rsidP="00A50A82">
            <w:pPr>
              <w:tabs>
                <w:tab w:val="right" w:pos="9781"/>
              </w:tabs>
              <w:spacing w:line="336" w:lineRule="auto"/>
              <w:jc w:val="both"/>
            </w:pPr>
            <w:r w:rsidRPr="00E03950">
              <w:t xml:space="preserve">in qualità di:     </w:t>
            </w:r>
            <w:r w:rsidR="007F6303" w:rsidRPr="00E03950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950">
              <w:instrText xml:space="preserve"> FORMCHECKBOX </w:instrText>
            </w:r>
            <w:r w:rsidR="007F6303" w:rsidRPr="00E03950">
              <w:fldChar w:fldCharType="end"/>
            </w:r>
            <w:r w:rsidRPr="00E03950">
              <w:t xml:space="preserve"> socio</w:t>
            </w:r>
          </w:p>
          <w:p w:rsidR="008E02AF" w:rsidRDefault="008E02AF" w:rsidP="00A50A8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  <w:r w:rsidRPr="00E03950">
              <w:rPr>
                <w:sz w:val="20"/>
                <w:szCs w:val="20"/>
              </w:rPr>
              <w:t>consapevole delle sanzioni penali, nel caso di dichiarazioni non veritiere, di formazione o uso di atti falsi, richiamate dall’art. 76 del D.P.R. 445 del 28 dicembre 2000, dichiara di essere in possesso dei presupposti e dei requisiti di legge ed in particolare, ai sensi dell’art. 46 del D.P.R. 445/00</w:t>
            </w:r>
          </w:p>
          <w:p w:rsidR="004655FC" w:rsidRPr="00E03950" w:rsidRDefault="004655FC" w:rsidP="00A50A8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</w:p>
          <w:p w:rsidR="008E02AF" w:rsidRDefault="008E02AF" w:rsidP="00A50A8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i/>
                <w:sz w:val="20"/>
                <w:szCs w:val="20"/>
              </w:rPr>
            </w:pPr>
            <w:r w:rsidRPr="00E03950">
              <w:rPr>
                <w:b/>
                <w:i/>
                <w:sz w:val="20"/>
                <w:szCs w:val="20"/>
              </w:rPr>
              <w:t>DICHIARA</w:t>
            </w:r>
          </w:p>
          <w:p w:rsidR="004655FC" w:rsidRPr="00E03950" w:rsidRDefault="004655FC" w:rsidP="00A50A8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i/>
                <w:sz w:val="20"/>
                <w:szCs w:val="20"/>
              </w:rPr>
            </w:pPr>
          </w:p>
          <w:p w:rsidR="00A43EA7" w:rsidRPr="00E03950" w:rsidRDefault="00A43EA7" w:rsidP="00A43EA7">
            <w:pPr>
              <w:pStyle w:val="Corpotesto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ind w:hanging="357"/>
              <w:rPr>
                <w:sz w:val="20"/>
                <w:szCs w:val="20"/>
              </w:rPr>
            </w:pPr>
            <w:r w:rsidRPr="00E03950">
              <w:rPr>
                <w:sz w:val="20"/>
                <w:szCs w:val="20"/>
              </w:rPr>
              <w:t>per i cittadini extracomunitari, gli estremi del permesso/carta di soggiorno rilasciato per _______________________ in data ______/______/_____ n. ___________ da ____________________ con validità fino al _______/_______/_____</w:t>
            </w:r>
          </w:p>
          <w:p w:rsidR="004E55C3" w:rsidRPr="00E03950" w:rsidRDefault="004E55C3" w:rsidP="00273B0E">
            <w:pPr>
              <w:pStyle w:val="Corpotesto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rPr>
                <w:color w:val="000000"/>
                <w:sz w:val="20"/>
                <w:szCs w:val="20"/>
              </w:rPr>
            </w:pPr>
            <w:r w:rsidRPr="00E03950">
              <w:rPr>
                <w:color w:val="000000"/>
                <w:sz w:val="20"/>
                <w:szCs w:val="20"/>
              </w:rPr>
              <w:t xml:space="preserve">di essere in possesso dei requisiti morali prescritti per l’esercizio dell’attività, ai sensi e per gli effetti del </w:t>
            </w:r>
            <w:proofErr w:type="spellStart"/>
            <w:r w:rsidRPr="00E03950">
              <w:rPr>
                <w:color w:val="000000"/>
                <w:sz w:val="20"/>
                <w:szCs w:val="20"/>
              </w:rPr>
              <w:t>D</w:t>
            </w:r>
            <w:r w:rsidR="004655FC">
              <w:rPr>
                <w:color w:val="000000"/>
                <w:sz w:val="20"/>
                <w:szCs w:val="20"/>
              </w:rPr>
              <w:t>.Lgs.</w:t>
            </w:r>
            <w:proofErr w:type="spellEnd"/>
            <w:r w:rsidR="004655FC">
              <w:rPr>
                <w:color w:val="000000"/>
                <w:sz w:val="20"/>
                <w:szCs w:val="20"/>
              </w:rPr>
              <w:t xml:space="preserve"> 159/2011</w:t>
            </w:r>
            <w:r w:rsidRPr="00E03950">
              <w:rPr>
                <w:color w:val="000000"/>
                <w:sz w:val="20"/>
                <w:szCs w:val="20"/>
              </w:rPr>
              <w:t xml:space="preserve"> (dichiarazione antimafia);</w:t>
            </w:r>
          </w:p>
          <w:p w:rsidR="008E02AF" w:rsidRPr="00E03950" w:rsidRDefault="008E02AF" w:rsidP="004655FC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360"/>
            </w:pPr>
          </w:p>
        </w:tc>
      </w:tr>
    </w:tbl>
    <w:p w:rsidR="008E02AF" w:rsidRPr="00E03950" w:rsidRDefault="008E02AF" w:rsidP="008E02AF"/>
    <w:p w:rsidR="008E02AF" w:rsidRPr="00E03950" w:rsidRDefault="008E02AF" w:rsidP="008E02A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jc w:val="center"/>
        <w:rPr>
          <w:i/>
          <w:sz w:val="20"/>
          <w:szCs w:val="20"/>
        </w:rPr>
      </w:pPr>
      <w:r w:rsidRPr="00E03950">
        <w:rPr>
          <w:i/>
          <w:sz w:val="20"/>
          <w:szCs w:val="20"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273B0E" w:rsidRPr="00E03950" w:rsidRDefault="00273B0E" w:rsidP="008E02AF">
      <w:pPr>
        <w:jc w:val="center"/>
        <w:rPr>
          <w:b/>
          <w:bCs/>
          <w:i/>
          <w:iCs/>
        </w:rPr>
      </w:pPr>
    </w:p>
    <w:p w:rsidR="008E02AF" w:rsidRPr="00E03950" w:rsidRDefault="008E02AF" w:rsidP="008E02AF">
      <w:pPr>
        <w:jc w:val="center"/>
        <w:rPr>
          <w:b/>
          <w:bCs/>
          <w:i/>
          <w:iCs/>
        </w:rPr>
      </w:pPr>
      <w:r w:rsidRPr="00E03950">
        <w:rPr>
          <w:b/>
          <w:bCs/>
          <w:i/>
          <w:iCs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273B0E" w:rsidRPr="00E03950" w:rsidRDefault="00273B0E" w:rsidP="008E02AF">
      <w:pPr>
        <w:tabs>
          <w:tab w:val="center" w:pos="2268"/>
          <w:tab w:val="center" w:pos="8080"/>
        </w:tabs>
        <w:jc w:val="both"/>
      </w:pPr>
    </w:p>
    <w:p w:rsidR="00BF3C15" w:rsidRPr="00E03950" w:rsidRDefault="008E02AF" w:rsidP="008E02AF">
      <w:pPr>
        <w:tabs>
          <w:tab w:val="center" w:pos="2268"/>
          <w:tab w:val="center" w:pos="8080"/>
        </w:tabs>
        <w:jc w:val="both"/>
      </w:pPr>
      <w:r w:rsidRPr="00E03950">
        <w:tab/>
      </w:r>
      <w:r w:rsidR="004655FC">
        <w:tab/>
      </w:r>
      <w:r w:rsidRPr="00E03950">
        <w:t>IL DICHIARANTE</w:t>
      </w:r>
      <w:r w:rsidRPr="00E03950">
        <w:tab/>
      </w:r>
      <w:r w:rsidRPr="00E03950">
        <w:tab/>
      </w:r>
      <w:r w:rsidR="00BA57A5" w:rsidRPr="00E03950">
        <w:t xml:space="preserve">                                                                                                                           </w:t>
      </w:r>
      <w:r w:rsidR="004655FC">
        <w:t xml:space="preserve">    </w:t>
      </w:r>
      <w:r w:rsidR="00BA57A5" w:rsidRPr="00E03950">
        <w:t xml:space="preserve"> </w:t>
      </w:r>
      <w:r w:rsidRPr="00E03950">
        <w:t>______________________________</w:t>
      </w:r>
    </w:p>
    <w:sectPr w:rsidR="00BF3C15" w:rsidRPr="00E03950" w:rsidSect="00891F81">
      <w:headerReference w:type="default" r:id="rId10"/>
      <w:footerReference w:type="default" r:id="rId11"/>
      <w:pgSz w:w="11906" w:h="16838"/>
      <w:pgMar w:top="1134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FC" w:rsidRDefault="004655FC">
      <w:r>
        <w:separator/>
      </w:r>
    </w:p>
  </w:endnote>
  <w:endnote w:type="continuationSeparator" w:id="0">
    <w:p w:rsidR="004655FC" w:rsidRDefault="0046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FC" w:rsidRDefault="004655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FC" w:rsidRDefault="004655FC">
      <w:r>
        <w:separator/>
      </w:r>
    </w:p>
  </w:footnote>
  <w:footnote w:type="continuationSeparator" w:id="0">
    <w:p w:rsidR="004655FC" w:rsidRDefault="00465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FC" w:rsidRPr="00E53227" w:rsidRDefault="004655FC" w:rsidP="00891F81">
    <w:pPr>
      <w:pStyle w:val="Intestazione"/>
    </w:pPr>
    <w:r w:rsidRPr="00E53227">
      <w:rPr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6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3">
    <w:nsid w:val="00000009"/>
    <w:multiLevelType w:val="singleLevel"/>
    <w:tmpl w:val="D5F0E228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</w:abstractNum>
  <w:abstractNum w:abstractNumId="4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1297"/>
        </w:tabs>
        <w:ind w:left="1297" w:hanging="360"/>
      </w:pPr>
      <w:rPr>
        <w:rFonts w:ascii="Symbol" w:hAnsi="Symbol"/>
        <w:color w:val="auto"/>
      </w:rPr>
    </w:lvl>
  </w:abstractNum>
  <w:abstractNum w:abstractNumId="5">
    <w:nsid w:val="022C0A3C"/>
    <w:multiLevelType w:val="hybridMultilevel"/>
    <w:tmpl w:val="920E8BCE"/>
    <w:lvl w:ilvl="0" w:tplc="CD2A3E3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08FE2D7E"/>
    <w:multiLevelType w:val="hybridMultilevel"/>
    <w:tmpl w:val="EAF6A4FE"/>
    <w:lvl w:ilvl="0" w:tplc="0410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>
    <w:nsid w:val="09CB5842"/>
    <w:multiLevelType w:val="hybridMultilevel"/>
    <w:tmpl w:val="27CC3766"/>
    <w:lvl w:ilvl="0" w:tplc="2F3A4C62">
      <w:start w:val="1"/>
      <w:numFmt w:val="bullet"/>
      <w:lvlText w:val="-"/>
      <w:lvlJc w:val="left"/>
      <w:pPr>
        <w:tabs>
          <w:tab w:val="num" w:pos="837"/>
        </w:tabs>
        <w:ind w:left="837" w:hanging="357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113E26C3"/>
    <w:multiLevelType w:val="singleLevel"/>
    <w:tmpl w:val="D1BCD5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>
    <w:nsid w:val="12DF385D"/>
    <w:multiLevelType w:val="hybridMultilevel"/>
    <w:tmpl w:val="72B862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3A4514"/>
    <w:multiLevelType w:val="hybridMultilevel"/>
    <w:tmpl w:val="88800D16"/>
    <w:lvl w:ilvl="0" w:tplc="2B12C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00FF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7850FBC"/>
    <w:multiLevelType w:val="hybridMultilevel"/>
    <w:tmpl w:val="84C28B16"/>
    <w:lvl w:ilvl="0" w:tplc="2B12C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2">
    <w:nsid w:val="19796318"/>
    <w:multiLevelType w:val="hybridMultilevel"/>
    <w:tmpl w:val="961C489A"/>
    <w:lvl w:ilvl="0" w:tplc="4DBC7DB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3">
    <w:nsid w:val="1BC57A2C"/>
    <w:multiLevelType w:val="hybridMultilevel"/>
    <w:tmpl w:val="8BF8097E"/>
    <w:lvl w:ilvl="0" w:tplc="2B12C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4">
    <w:nsid w:val="1F3034EE"/>
    <w:multiLevelType w:val="hybridMultilevel"/>
    <w:tmpl w:val="7848D09C"/>
    <w:lvl w:ilvl="0" w:tplc="0410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>
    <w:nsid w:val="268C79AC"/>
    <w:multiLevelType w:val="hybridMultilevel"/>
    <w:tmpl w:val="3E6E80C8"/>
    <w:lvl w:ilvl="0" w:tplc="FEEE8B1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ADF6E13"/>
    <w:multiLevelType w:val="hybridMultilevel"/>
    <w:tmpl w:val="325AEC5A"/>
    <w:lvl w:ilvl="0" w:tplc="D5F0E2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B74DA5"/>
    <w:multiLevelType w:val="hybridMultilevel"/>
    <w:tmpl w:val="F510236A"/>
    <w:lvl w:ilvl="0" w:tplc="C25618D6"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6AC207C"/>
    <w:multiLevelType w:val="singleLevel"/>
    <w:tmpl w:val="D1BCD5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>
    <w:nsid w:val="3C4A11C7"/>
    <w:multiLevelType w:val="hybridMultilevel"/>
    <w:tmpl w:val="093A44EE"/>
    <w:lvl w:ilvl="0" w:tplc="73CE2D60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3DE243A6"/>
    <w:multiLevelType w:val="hybridMultilevel"/>
    <w:tmpl w:val="DE9CA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D5B46"/>
    <w:multiLevelType w:val="hybridMultilevel"/>
    <w:tmpl w:val="0364832E"/>
    <w:lvl w:ilvl="0" w:tplc="E5CAF9F8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7F305C8"/>
    <w:multiLevelType w:val="hybridMultilevel"/>
    <w:tmpl w:val="DE34F430"/>
    <w:lvl w:ilvl="0" w:tplc="9A08CC06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sz w:val="24"/>
      </w:rPr>
    </w:lvl>
    <w:lvl w:ilvl="1" w:tplc="067050DC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sz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90301E"/>
    <w:multiLevelType w:val="hybridMultilevel"/>
    <w:tmpl w:val="415A690C"/>
    <w:lvl w:ilvl="0" w:tplc="87CE5DEA">
      <w:start w:val="1"/>
      <w:numFmt w:val="bullet"/>
      <w:lvlText w:val="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auto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  <w:color w:val="0000FF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4">
    <w:nsid w:val="4C9A776D"/>
    <w:multiLevelType w:val="hybridMultilevel"/>
    <w:tmpl w:val="A82AD214"/>
    <w:lvl w:ilvl="0" w:tplc="4BA2D92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  <w:rPr>
        <w:rFonts w:cs="Times New Roman"/>
      </w:rPr>
    </w:lvl>
  </w:abstractNum>
  <w:abstractNum w:abstractNumId="25">
    <w:nsid w:val="4CC15415"/>
    <w:multiLevelType w:val="hybridMultilevel"/>
    <w:tmpl w:val="DF263A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D27885"/>
    <w:multiLevelType w:val="hybridMultilevel"/>
    <w:tmpl w:val="94AE7404"/>
    <w:lvl w:ilvl="0" w:tplc="FEEE8B1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EF5DA4"/>
    <w:multiLevelType w:val="hybridMultilevel"/>
    <w:tmpl w:val="6C2EB096"/>
    <w:lvl w:ilvl="0" w:tplc="87CE5DE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8">
    <w:nsid w:val="596C582C"/>
    <w:multiLevelType w:val="hybridMultilevel"/>
    <w:tmpl w:val="D1A2F324"/>
    <w:lvl w:ilvl="0" w:tplc="5EC877B4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7A67EC"/>
    <w:multiLevelType w:val="hybridMultilevel"/>
    <w:tmpl w:val="62FE258A"/>
    <w:lvl w:ilvl="0" w:tplc="D5F0E2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953EBB"/>
    <w:multiLevelType w:val="hybridMultilevel"/>
    <w:tmpl w:val="6F9E6AF4"/>
    <w:lvl w:ilvl="0" w:tplc="792CF1FC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5BA51689"/>
    <w:multiLevelType w:val="hybridMultilevel"/>
    <w:tmpl w:val="189EB160"/>
    <w:lvl w:ilvl="0" w:tplc="04100001">
      <w:start w:val="1"/>
      <w:numFmt w:val="bullet"/>
      <w:lvlText w:val=""/>
      <w:lvlJc w:val="left"/>
      <w:pPr>
        <w:tabs>
          <w:tab w:val="num" w:pos="1297"/>
        </w:tabs>
        <w:ind w:left="129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2">
    <w:nsid w:val="5ECF6384"/>
    <w:multiLevelType w:val="hybridMultilevel"/>
    <w:tmpl w:val="24F63DB6"/>
    <w:lvl w:ilvl="0" w:tplc="CD2A3E3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</w:abstractNum>
  <w:abstractNum w:abstractNumId="33">
    <w:nsid w:val="60CC359B"/>
    <w:multiLevelType w:val="hybridMultilevel"/>
    <w:tmpl w:val="6E0E8384"/>
    <w:lvl w:ilvl="0" w:tplc="2B12C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4">
    <w:nsid w:val="61F71DE3"/>
    <w:multiLevelType w:val="hybridMultilevel"/>
    <w:tmpl w:val="74D8F50C"/>
    <w:lvl w:ilvl="0" w:tplc="87CE5DEA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color w:val="0000FF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665B0614"/>
    <w:multiLevelType w:val="hybridMultilevel"/>
    <w:tmpl w:val="9ACAA6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000AE5"/>
    <w:multiLevelType w:val="hybridMultilevel"/>
    <w:tmpl w:val="909401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1D384B"/>
    <w:multiLevelType w:val="hybridMultilevel"/>
    <w:tmpl w:val="B7D01E6C"/>
    <w:lvl w:ilvl="0" w:tplc="17BCE292">
      <w:start w:val="1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3CF2180"/>
    <w:multiLevelType w:val="hybridMultilevel"/>
    <w:tmpl w:val="A1F22FD8"/>
    <w:lvl w:ilvl="0" w:tplc="D5F0E22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CAF1AA1"/>
    <w:multiLevelType w:val="hybridMultilevel"/>
    <w:tmpl w:val="7844572E"/>
    <w:lvl w:ilvl="0" w:tplc="04100001">
      <w:start w:val="1"/>
      <w:numFmt w:val="bulle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8"/>
  </w:num>
  <w:num w:numId="4">
    <w:abstractNumId w:val="18"/>
  </w:num>
  <w:num w:numId="5">
    <w:abstractNumId w:val="17"/>
  </w:num>
  <w:num w:numId="6">
    <w:abstractNumId w:val="33"/>
  </w:num>
  <w:num w:numId="7">
    <w:abstractNumId w:val="26"/>
  </w:num>
  <w:num w:numId="8">
    <w:abstractNumId w:val="15"/>
  </w:num>
  <w:num w:numId="9">
    <w:abstractNumId w:val="31"/>
  </w:num>
  <w:num w:numId="10">
    <w:abstractNumId w:val="32"/>
  </w:num>
  <w:num w:numId="11">
    <w:abstractNumId w:val="5"/>
  </w:num>
  <w:num w:numId="12">
    <w:abstractNumId w:val="34"/>
  </w:num>
  <w:num w:numId="13">
    <w:abstractNumId w:val="23"/>
  </w:num>
  <w:num w:numId="14">
    <w:abstractNumId w:val="12"/>
  </w:num>
  <w:num w:numId="15">
    <w:abstractNumId w:val="27"/>
  </w:num>
  <w:num w:numId="16">
    <w:abstractNumId w:val="24"/>
  </w:num>
  <w:num w:numId="17">
    <w:abstractNumId w:val="11"/>
  </w:num>
  <w:num w:numId="18">
    <w:abstractNumId w:val="10"/>
  </w:num>
  <w:num w:numId="19">
    <w:abstractNumId w:val="13"/>
  </w:num>
  <w:num w:numId="20">
    <w:abstractNumId w:val="6"/>
  </w:num>
  <w:num w:numId="21">
    <w:abstractNumId w:val="20"/>
  </w:num>
  <w:num w:numId="22">
    <w:abstractNumId w:val="0"/>
  </w:num>
  <w:num w:numId="23">
    <w:abstractNumId w:val="4"/>
  </w:num>
  <w:num w:numId="24">
    <w:abstractNumId w:val="1"/>
  </w:num>
  <w:num w:numId="25">
    <w:abstractNumId w:val="2"/>
  </w:num>
  <w:num w:numId="26">
    <w:abstractNumId w:val="37"/>
  </w:num>
  <w:num w:numId="27">
    <w:abstractNumId w:val="25"/>
  </w:num>
  <w:num w:numId="28">
    <w:abstractNumId w:val="9"/>
  </w:num>
  <w:num w:numId="29">
    <w:abstractNumId w:val="38"/>
  </w:num>
  <w:num w:numId="30">
    <w:abstractNumId w:val="36"/>
  </w:num>
  <w:num w:numId="31">
    <w:abstractNumId w:val="22"/>
  </w:num>
  <w:num w:numId="32">
    <w:abstractNumId w:val="28"/>
  </w:num>
  <w:num w:numId="33">
    <w:abstractNumId w:val="39"/>
  </w:num>
  <w:num w:numId="34">
    <w:abstractNumId w:val="35"/>
  </w:num>
  <w:num w:numId="35">
    <w:abstractNumId w:val="29"/>
  </w:num>
  <w:num w:numId="36">
    <w:abstractNumId w:val="19"/>
  </w:num>
  <w:num w:numId="37">
    <w:abstractNumId w:val="3"/>
  </w:num>
  <w:num w:numId="38">
    <w:abstractNumId w:val="16"/>
  </w:num>
  <w:num w:numId="39">
    <w:abstractNumId w:val="3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B9"/>
    <w:rsid w:val="000028D2"/>
    <w:rsid w:val="00012039"/>
    <w:rsid w:val="00013CE0"/>
    <w:rsid w:val="00014108"/>
    <w:rsid w:val="0001794C"/>
    <w:rsid w:val="000228E7"/>
    <w:rsid w:val="00023EA3"/>
    <w:rsid w:val="00026A7F"/>
    <w:rsid w:val="00027A3E"/>
    <w:rsid w:val="00031961"/>
    <w:rsid w:val="00041214"/>
    <w:rsid w:val="00047F46"/>
    <w:rsid w:val="00050122"/>
    <w:rsid w:val="000512BA"/>
    <w:rsid w:val="00057267"/>
    <w:rsid w:val="00057CD4"/>
    <w:rsid w:val="00060B9C"/>
    <w:rsid w:val="00061367"/>
    <w:rsid w:val="00063905"/>
    <w:rsid w:val="0006462F"/>
    <w:rsid w:val="000666F4"/>
    <w:rsid w:val="000678D1"/>
    <w:rsid w:val="00070E43"/>
    <w:rsid w:val="00071341"/>
    <w:rsid w:val="000729CD"/>
    <w:rsid w:val="00075BC8"/>
    <w:rsid w:val="00080C16"/>
    <w:rsid w:val="000813EE"/>
    <w:rsid w:val="00086087"/>
    <w:rsid w:val="00087E40"/>
    <w:rsid w:val="00094EB9"/>
    <w:rsid w:val="000A01E5"/>
    <w:rsid w:val="000A23F8"/>
    <w:rsid w:val="000A2527"/>
    <w:rsid w:val="000A3F31"/>
    <w:rsid w:val="000A431E"/>
    <w:rsid w:val="000A46DB"/>
    <w:rsid w:val="000B1565"/>
    <w:rsid w:val="000B1645"/>
    <w:rsid w:val="000B283F"/>
    <w:rsid w:val="000B2E98"/>
    <w:rsid w:val="000B344F"/>
    <w:rsid w:val="000B3CA3"/>
    <w:rsid w:val="000B464D"/>
    <w:rsid w:val="000B61AE"/>
    <w:rsid w:val="000C0A21"/>
    <w:rsid w:val="000C301E"/>
    <w:rsid w:val="000C637C"/>
    <w:rsid w:val="000D0A5C"/>
    <w:rsid w:val="000D2E9A"/>
    <w:rsid w:val="000D52B2"/>
    <w:rsid w:val="000D549B"/>
    <w:rsid w:val="000D5778"/>
    <w:rsid w:val="000E2A30"/>
    <w:rsid w:val="000F1F9C"/>
    <w:rsid w:val="000F27FC"/>
    <w:rsid w:val="000F422A"/>
    <w:rsid w:val="000F4FB7"/>
    <w:rsid w:val="000F69CD"/>
    <w:rsid w:val="000F6C5B"/>
    <w:rsid w:val="000F6CCB"/>
    <w:rsid w:val="000F72B8"/>
    <w:rsid w:val="000F79FF"/>
    <w:rsid w:val="00101572"/>
    <w:rsid w:val="00101A83"/>
    <w:rsid w:val="00106499"/>
    <w:rsid w:val="001103B8"/>
    <w:rsid w:val="00110C10"/>
    <w:rsid w:val="0011210C"/>
    <w:rsid w:val="0011476E"/>
    <w:rsid w:val="001153A6"/>
    <w:rsid w:val="00115F89"/>
    <w:rsid w:val="00120503"/>
    <w:rsid w:val="00123D4F"/>
    <w:rsid w:val="00131446"/>
    <w:rsid w:val="00133D0E"/>
    <w:rsid w:val="001340CD"/>
    <w:rsid w:val="00137AB5"/>
    <w:rsid w:val="00137CF0"/>
    <w:rsid w:val="0014194E"/>
    <w:rsid w:val="00143B88"/>
    <w:rsid w:val="0014703A"/>
    <w:rsid w:val="00152E1E"/>
    <w:rsid w:val="00155BAC"/>
    <w:rsid w:val="001564B1"/>
    <w:rsid w:val="00156A76"/>
    <w:rsid w:val="0016190B"/>
    <w:rsid w:val="00162367"/>
    <w:rsid w:val="00162D92"/>
    <w:rsid w:val="0016375F"/>
    <w:rsid w:val="00163B2B"/>
    <w:rsid w:val="00164408"/>
    <w:rsid w:val="00165C9A"/>
    <w:rsid w:val="0017033F"/>
    <w:rsid w:val="0017084D"/>
    <w:rsid w:val="0017155C"/>
    <w:rsid w:val="00171D3D"/>
    <w:rsid w:val="0017523F"/>
    <w:rsid w:val="00175A50"/>
    <w:rsid w:val="00180032"/>
    <w:rsid w:val="00184156"/>
    <w:rsid w:val="001844F9"/>
    <w:rsid w:val="00185B0E"/>
    <w:rsid w:val="001909B3"/>
    <w:rsid w:val="00192578"/>
    <w:rsid w:val="00193ECA"/>
    <w:rsid w:val="001956C0"/>
    <w:rsid w:val="00195C86"/>
    <w:rsid w:val="001A263A"/>
    <w:rsid w:val="001A3138"/>
    <w:rsid w:val="001A3E1B"/>
    <w:rsid w:val="001B053C"/>
    <w:rsid w:val="001B2ECB"/>
    <w:rsid w:val="001C0E2C"/>
    <w:rsid w:val="001C3661"/>
    <w:rsid w:val="001C38F4"/>
    <w:rsid w:val="001C5A2D"/>
    <w:rsid w:val="001C70C5"/>
    <w:rsid w:val="001D082C"/>
    <w:rsid w:val="001D08AC"/>
    <w:rsid w:val="001D18CB"/>
    <w:rsid w:val="001D41E1"/>
    <w:rsid w:val="001E0517"/>
    <w:rsid w:val="001E496D"/>
    <w:rsid w:val="001E583D"/>
    <w:rsid w:val="001F2E30"/>
    <w:rsid w:val="001F454D"/>
    <w:rsid w:val="001F56A6"/>
    <w:rsid w:val="001F6090"/>
    <w:rsid w:val="00202CEA"/>
    <w:rsid w:val="00203E66"/>
    <w:rsid w:val="0020470B"/>
    <w:rsid w:val="00207F0D"/>
    <w:rsid w:val="002112D4"/>
    <w:rsid w:val="002127A5"/>
    <w:rsid w:val="00213B87"/>
    <w:rsid w:val="002144EC"/>
    <w:rsid w:val="00224364"/>
    <w:rsid w:val="002251EE"/>
    <w:rsid w:val="00225966"/>
    <w:rsid w:val="0022663E"/>
    <w:rsid w:val="00226794"/>
    <w:rsid w:val="00235F32"/>
    <w:rsid w:val="00242CB6"/>
    <w:rsid w:val="00244CF4"/>
    <w:rsid w:val="00246D11"/>
    <w:rsid w:val="00254F82"/>
    <w:rsid w:val="00261170"/>
    <w:rsid w:val="002621FB"/>
    <w:rsid w:val="002716C6"/>
    <w:rsid w:val="0027387F"/>
    <w:rsid w:val="00273B0E"/>
    <w:rsid w:val="00281357"/>
    <w:rsid w:val="00281FF7"/>
    <w:rsid w:val="00282455"/>
    <w:rsid w:val="00284CEE"/>
    <w:rsid w:val="00291FA7"/>
    <w:rsid w:val="00295C29"/>
    <w:rsid w:val="002966B3"/>
    <w:rsid w:val="002A304C"/>
    <w:rsid w:val="002A4C30"/>
    <w:rsid w:val="002B0342"/>
    <w:rsid w:val="002C23A7"/>
    <w:rsid w:val="002C2819"/>
    <w:rsid w:val="002C3EF4"/>
    <w:rsid w:val="002C5163"/>
    <w:rsid w:val="002D182F"/>
    <w:rsid w:val="002D42A4"/>
    <w:rsid w:val="002D499F"/>
    <w:rsid w:val="002D5D83"/>
    <w:rsid w:val="002D6A65"/>
    <w:rsid w:val="002E0665"/>
    <w:rsid w:val="002E2467"/>
    <w:rsid w:val="002F100D"/>
    <w:rsid w:val="002F379D"/>
    <w:rsid w:val="002F3CBC"/>
    <w:rsid w:val="002F59F1"/>
    <w:rsid w:val="002F60DE"/>
    <w:rsid w:val="00304E9F"/>
    <w:rsid w:val="0030571A"/>
    <w:rsid w:val="00313228"/>
    <w:rsid w:val="003132DF"/>
    <w:rsid w:val="00317009"/>
    <w:rsid w:val="00322B91"/>
    <w:rsid w:val="00324145"/>
    <w:rsid w:val="003322AC"/>
    <w:rsid w:val="003356D6"/>
    <w:rsid w:val="0034074A"/>
    <w:rsid w:val="00340E6D"/>
    <w:rsid w:val="0034175A"/>
    <w:rsid w:val="00343A25"/>
    <w:rsid w:val="0034620E"/>
    <w:rsid w:val="0034677F"/>
    <w:rsid w:val="00346996"/>
    <w:rsid w:val="00346A0C"/>
    <w:rsid w:val="00353628"/>
    <w:rsid w:val="003550F2"/>
    <w:rsid w:val="00355D48"/>
    <w:rsid w:val="0035604D"/>
    <w:rsid w:val="0036038B"/>
    <w:rsid w:val="003622D1"/>
    <w:rsid w:val="0036369E"/>
    <w:rsid w:val="0036796A"/>
    <w:rsid w:val="00374BBA"/>
    <w:rsid w:val="0037527E"/>
    <w:rsid w:val="003752DA"/>
    <w:rsid w:val="003760C7"/>
    <w:rsid w:val="00377774"/>
    <w:rsid w:val="0038417B"/>
    <w:rsid w:val="0038773C"/>
    <w:rsid w:val="00387C6D"/>
    <w:rsid w:val="00390A79"/>
    <w:rsid w:val="00391141"/>
    <w:rsid w:val="003923F7"/>
    <w:rsid w:val="00394941"/>
    <w:rsid w:val="003963CB"/>
    <w:rsid w:val="003A14DD"/>
    <w:rsid w:val="003A6537"/>
    <w:rsid w:val="003A6D64"/>
    <w:rsid w:val="003B5BF8"/>
    <w:rsid w:val="003B7974"/>
    <w:rsid w:val="003C2466"/>
    <w:rsid w:val="003C4F9B"/>
    <w:rsid w:val="003D10D1"/>
    <w:rsid w:val="003D18E8"/>
    <w:rsid w:val="003D2559"/>
    <w:rsid w:val="003D2BA2"/>
    <w:rsid w:val="003D3A6F"/>
    <w:rsid w:val="003E2CD2"/>
    <w:rsid w:val="003E359F"/>
    <w:rsid w:val="003E5B95"/>
    <w:rsid w:val="003F01D2"/>
    <w:rsid w:val="003F12CB"/>
    <w:rsid w:val="003F3BA1"/>
    <w:rsid w:val="003F416F"/>
    <w:rsid w:val="003F79E0"/>
    <w:rsid w:val="00400289"/>
    <w:rsid w:val="00400CF4"/>
    <w:rsid w:val="00404EC8"/>
    <w:rsid w:val="0040500F"/>
    <w:rsid w:val="0041330F"/>
    <w:rsid w:val="00416604"/>
    <w:rsid w:val="00417005"/>
    <w:rsid w:val="00417FB9"/>
    <w:rsid w:val="00420576"/>
    <w:rsid w:val="00422177"/>
    <w:rsid w:val="00423E6D"/>
    <w:rsid w:val="004246CA"/>
    <w:rsid w:val="00425134"/>
    <w:rsid w:val="0042646F"/>
    <w:rsid w:val="00430CC7"/>
    <w:rsid w:val="00432AC2"/>
    <w:rsid w:val="00432F17"/>
    <w:rsid w:val="0043502F"/>
    <w:rsid w:val="004350CC"/>
    <w:rsid w:val="004406D6"/>
    <w:rsid w:val="0044105C"/>
    <w:rsid w:val="00445896"/>
    <w:rsid w:val="00454B90"/>
    <w:rsid w:val="00455E13"/>
    <w:rsid w:val="00460AA2"/>
    <w:rsid w:val="00461443"/>
    <w:rsid w:val="00462526"/>
    <w:rsid w:val="004655FC"/>
    <w:rsid w:val="0046695F"/>
    <w:rsid w:val="00467E84"/>
    <w:rsid w:val="004704C6"/>
    <w:rsid w:val="00472EAD"/>
    <w:rsid w:val="00474348"/>
    <w:rsid w:val="00474DB2"/>
    <w:rsid w:val="00475F9A"/>
    <w:rsid w:val="00476B2F"/>
    <w:rsid w:val="00487557"/>
    <w:rsid w:val="004919D9"/>
    <w:rsid w:val="00496968"/>
    <w:rsid w:val="00496B0B"/>
    <w:rsid w:val="004A0202"/>
    <w:rsid w:val="004A20F0"/>
    <w:rsid w:val="004A3CE2"/>
    <w:rsid w:val="004A4F7F"/>
    <w:rsid w:val="004A59C0"/>
    <w:rsid w:val="004A71EC"/>
    <w:rsid w:val="004A74F6"/>
    <w:rsid w:val="004B5973"/>
    <w:rsid w:val="004C3379"/>
    <w:rsid w:val="004C42D7"/>
    <w:rsid w:val="004C467C"/>
    <w:rsid w:val="004C5780"/>
    <w:rsid w:val="004D10C3"/>
    <w:rsid w:val="004D146F"/>
    <w:rsid w:val="004D212B"/>
    <w:rsid w:val="004D2994"/>
    <w:rsid w:val="004D55EA"/>
    <w:rsid w:val="004D590C"/>
    <w:rsid w:val="004D5B3F"/>
    <w:rsid w:val="004D60C0"/>
    <w:rsid w:val="004D63F2"/>
    <w:rsid w:val="004E29DC"/>
    <w:rsid w:val="004E55C3"/>
    <w:rsid w:val="004F1593"/>
    <w:rsid w:val="004F17CA"/>
    <w:rsid w:val="004F1FE1"/>
    <w:rsid w:val="004F4F55"/>
    <w:rsid w:val="00500C64"/>
    <w:rsid w:val="00504665"/>
    <w:rsid w:val="00504B2D"/>
    <w:rsid w:val="00504C56"/>
    <w:rsid w:val="00505307"/>
    <w:rsid w:val="00506A4F"/>
    <w:rsid w:val="005108AF"/>
    <w:rsid w:val="00510FF5"/>
    <w:rsid w:val="0051180B"/>
    <w:rsid w:val="00517C46"/>
    <w:rsid w:val="005227F1"/>
    <w:rsid w:val="005228C2"/>
    <w:rsid w:val="0052538F"/>
    <w:rsid w:val="00525DD6"/>
    <w:rsid w:val="005279B2"/>
    <w:rsid w:val="00530C6E"/>
    <w:rsid w:val="0053221B"/>
    <w:rsid w:val="005351CC"/>
    <w:rsid w:val="00536B91"/>
    <w:rsid w:val="00537D22"/>
    <w:rsid w:val="00540499"/>
    <w:rsid w:val="00545065"/>
    <w:rsid w:val="00547A46"/>
    <w:rsid w:val="005500C0"/>
    <w:rsid w:val="005506B1"/>
    <w:rsid w:val="00551125"/>
    <w:rsid w:val="00552BAA"/>
    <w:rsid w:val="005553A5"/>
    <w:rsid w:val="005614FF"/>
    <w:rsid w:val="00566AC9"/>
    <w:rsid w:val="00567822"/>
    <w:rsid w:val="005702C4"/>
    <w:rsid w:val="00570489"/>
    <w:rsid w:val="005736CA"/>
    <w:rsid w:val="0057405B"/>
    <w:rsid w:val="0058035A"/>
    <w:rsid w:val="00581104"/>
    <w:rsid w:val="00581E27"/>
    <w:rsid w:val="005864C5"/>
    <w:rsid w:val="0059069F"/>
    <w:rsid w:val="0059094B"/>
    <w:rsid w:val="00594A8A"/>
    <w:rsid w:val="005966D0"/>
    <w:rsid w:val="005A255E"/>
    <w:rsid w:val="005A268E"/>
    <w:rsid w:val="005A4D02"/>
    <w:rsid w:val="005A4E7D"/>
    <w:rsid w:val="005A63AE"/>
    <w:rsid w:val="005A69B4"/>
    <w:rsid w:val="005B0B6B"/>
    <w:rsid w:val="005B33D8"/>
    <w:rsid w:val="005B35D9"/>
    <w:rsid w:val="005C47D6"/>
    <w:rsid w:val="005C7458"/>
    <w:rsid w:val="005D05A2"/>
    <w:rsid w:val="005D1B8A"/>
    <w:rsid w:val="005D31A3"/>
    <w:rsid w:val="005D5706"/>
    <w:rsid w:val="005D5948"/>
    <w:rsid w:val="005D6DF5"/>
    <w:rsid w:val="005E0557"/>
    <w:rsid w:val="005E2762"/>
    <w:rsid w:val="005E7432"/>
    <w:rsid w:val="005E7E2C"/>
    <w:rsid w:val="005F116A"/>
    <w:rsid w:val="005F230B"/>
    <w:rsid w:val="005F6132"/>
    <w:rsid w:val="005F61FD"/>
    <w:rsid w:val="005F666C"/>
    <w:rsid w:val="005F75DD"/>
    <w:rsid w:val="00601A55"/>
    <w:rsid w:val="006028B4"/>
    <w:rsid w:val="00602C4A"/>
    <w:rsid w:val="0060637C"/>
    <w:rsid w:val="0060663B"/>
    <w:rsid w:val="0060680D"/>
    <w:rsid w:val="006078E5"/>
    <w:rsid w:val="00610A69"/>
    <w:rsid w:val="00613513"/>
    <w:rsid w:val="00613CB8"/>
    <w:rsid w:val="00614C64"/>
    <w:rsid w:val="00617785"/>
    <w:rsid w:val="00617BBD"/>
    <w:rsid w:val="006246C7"/>
    <w:rsid w:val="006265A1"/>
    <w:rsid w:val="006274FF"/>
    <w:rsid w:val="006300AD"/>
    <w:rsid w:val="00631849"/>
    <w:rsid w:val="00631B2A"/>
    <w:rsid w:val="00632073"/>
    <w:rsid w:val="006329F6"/>
    <w:rsid w:val="00635D17"/>
    <w:rsid w:val="00636261"/>
    <w:rsid w:val="00636626"/>
    <w:rsid w:val="00636A25"/>
    <w:rsid w:val="006402EE"/>
    <w:rsid w:val="00644209"/>
    <w:rsid w:val="00645CA1"/>
    <w:rsid w:val="00645F33"/>
    <w:rsid w:val="006464BB"/>
    <w:rsid w:val="0064748D"/>
    <w:rsid w:val="0065413D"/>
    <w:rsid w:val="006570C8"/>
    <w:rsid w:val="00662484"/>
    <w:rsid w:val="00662F3F"/>
    <w:rsid w:val="00664CEE"/>
    <w:rsid w:val="00666C14"/>
    <w:rsid w:val="00670386"/>
    <w:rsid w:val="00671F5C"/>
    <w:rsid w:val="00672E99"/>
    <w:rsid w:val="00674750"/>
    <w:rsid w:val="006760CC"/>
    <w:rsid w:val="00676508"/>
    <w:rsid w:val="00681606"/>
    <w:rsid w:val="00683763"/>
    <w:rsid w:val="006838E4"/>
    <w:rsid w:val="0068517C"/>
    <w:rsid w:val="00690EBF"/>
    <w:rsid w:val="00691983"/>
    <w:rsid w:val="00692DFE"/>
    <w:rsid w:val="006953C3"/>
    <w:rsid w:val="006A1B21"/>
    <w:rsid w:val="006A1F13"/>
    <w:rsid w:val="006A2425"/>
    <w:rsid w:val="006A2DFB"/>
    <w:rsid w:val="006A4EB1"/>
    <w:rsid w:val="006B152E"/>
    <w:rsid w:val="006B32F1"/>
    <w:rsid w:val="006B37B6"/>
    <w:rsid w:val="006B41B3"/>
    <w:rsid w:val="006B5189"/>
    <w:rsid w:val="006B67BA"/>
    <w:rsid w:val="006B7306"/>
    <w:rsid w:val="006C0AB2"/>
    <w:rsid w:val="006C37B5"/>
    <w:rsid w:val="006C61E6"/>
    <w:rsid w:val="006C6E0F"/>
    <w:rsid w:val="006D2375"/>
    <w:rsid w:val="006D56C8"/>
    <w:rsid w:val="006F088E"/>
    <w:rsid w:val="006F3882"/>
    <w:rsid w:val="006F4602"/>
    <w:rsid w:val="00701F21"/>
    <w:rsid w:val="00702BF5"/>
    <w:rsid w:val="00706E3A"/>
    <w:rsid w:val="0070772C"/>
    <w:rsid w:val="00711CBA"/>
    <w:rsid w:val="00712C90"/>
    <w:rsid w:val="007178FF"/>
    <w:rsid w:val="00720F59"/>
    <w:rsid w:val="007224A0"/>
    <w:rsid w:val="007225C3"/>
    <w:rsid w:val="00723681"/>
    <w:rsid w:val="00724712"/>
    <w:rsid w:val="00725311"/>
    <w:rsid w:val="007262D9"/>
    <w:rsid w:val="007267D8"/>
    <w:rsid w:val="007342D1"/>
    <w:rsid w:val="0074070D"/>
    <w:rsid w:val="00741379"/>
    <w:rsid w:val="007416FA"/>
    <w:rsid w:val="00744A4B"/>
    <w:rsid w:val="007505FE"/>
    <w:rsid w:val="00760041"/>
    <w:rsid w:val="007601BA"/>
    <w:rsid w:val="007636AB"/>
    <w:rsid w:val="007712A4"/>
    <w:rsid w:val="00771A7B"/>
    <w:rsid w:val="007722F0"/>
    <w:rsid w:val="00775A63"/>
    <w:rsid w:val="00784133"/>
    <w:rsid w:val="007867E2"/>
    <w:rsid w:val="007910F9"/>
    <w:rsid w:val="007A7016"/>
    <w:rsid w:val="007B0266"/>
    <w:rsid w:val="007B1451"/>
    <w:rsid w:val="007B2166"/>
    <w:rsid w:val="007C1F48"/>
    <w:rsid w:val="007C3C5C"/>
    <w:rsid w:val="007C73C8"/>
    <w:rsid w:val="007D0179"/>
    <w:rsid w:val="007D03B6"/>
    <w:rsid w:val="007D0AF6"/>
    <w:rsid w:val="007D51F4"/>
    <w:rsid w:val="007E059E"/>
    <w:rsid w:val="007E1E3E"/>
    <w:rsid w:val="007E36F7"/>
    <w:rsid w:val="007E4D8D"/>
    <w:rsid w:val="007E78EB"/>
    <w:rsid w:val="007F1206"/>
    <w:rsid w:val="007F3C31"/>
    <w:rsid w:val="007F6303"/>
    <w:rsid w:val="007F63D5"/>
    <w:rsid w:val="008010CC"/>
    <w:rsid w:val="00801484"/>
    <w:rsid w:val="00803F76"/>
    <w:rsid w:val="00813500"/>
    <w:rsid w:val="00813F72"/>
    <w:rsid w:val="008160D4"/>
    <w:rsid w:val="008241B9"/>
    <w:rsid w:val="00824503"/>
    <w:rsid w:val="00824E0B"/>
    <w:rsid w:val="008254C2"/>
    <w:rsid w:val="008264FA"/>
    <w:rsid w:val="008271AE"/>
    <w:rsid w:val="00830001"/>
    <w:rsid w:val="0083241E"/>
    <w:rsid w:val="00836090"/>
    <w:rsid w:val="0083614A"/>
    <w:rsid w:val="00836A8F"/>
    <w:rsid w:val="00840BE4"/>
    <w:rsid w:val="00841097"/>
    <w:rsid w:val="008439A3"/>
    <w:rsid w:val="00844962"/>
    <w:rsid w:val="008454F3"/>
    <w:rsid w:val="00847B61"/>
    <w:rsid w:val="008505DD"/>
    <w:rsid w:val="00852903"/>
    <w:rsid w:val="00857D66"/>
    <w:rsid w:val="008608B8"/>
    <w:rsid w:val="008616E9"/>
    <w:rsid w:val="008653CB"/>
    <w:rsid w:val="0087167A"/>
    <w:rsid w:val="008716D0"/>
    <w:rsid w:val="00873D8A"/>
    <w:rsid w:val="008747EA"/>
    <w:rsid w:val="008749EE"/>
    <w:rsid w:val="00874AA5"/>
    <w:rsid w:val="00876547"/>
    <w:rsid w:val="00880CCA"/>
    <w:rsid w:val="008861C7"/>
    <w:rsid w:val="0088628E"/>
    <w:rsid w:val="0088715C"/>
    <w:rsid w:val="00891F81"/>
    <w:rsid w:val="00893938"/>
    <w:rsid w:val="00893E98"/>
    <w:rsid w:val="00894687"/>
    <w:rsid w:val="00895263"/>
    <w:rsid w:val="00896B3A"/>
    <w:rsid w:val="00896CEB"/>
    <w:rsid w:val="008A0A67"/>
    <w:rsid w:val="008A50ED"/>
    <w:rsid w:val="008A588F"/>
    <w:rsid w:val="008B3D9D"/>
    <w:rsid w:val="008B5078"/>
    <w:rsid w:val="008B7DCD"/>
    <w:rsid w:val="008C05D0"/>
    <w:rsid w:val="008C21A9"/>
    <w:rsid w:val="008C314C"/>
    <w:rsid w:val="008C32D1"/>
    <w:rsid w:val="008C3394"/>
    <w:rsid w:val="008C45D4"/>
    <w:rsid w:val="008C5FF0"/>
    <w:rsid w:val="008D32E3"/>
    <w:rsid w:val="008D3D40"/>
    <w:rsid w:val="008E02AF"/>
    <w:rsid w:val="008E0C36"/>
    <w:rsid w:val="008E4B19"/>
    <w:rsid w:val="008E51B3"/>
    <w:rsid w:val="008F08AB"/>
    <w:rsid w:val="008F20F9"/>
    <w:rsid w:val="008F35AA"/>
    <w:rsid w:val="008F38DC"/>
    <w:rsid w:val="008F5638"/>
    <w:rsid w:val="008F5A26"/>
    <w:rsid w:val="009000CE"/>
    <w:rsid w:val="0090094E"/>
    <w:rsid w:val="009023D4"/>
    <w:rsid w:val="0090248B"/>
    <w:rsid w:val="00912D00"/>
    <w:rsid w:val="00915255"/>
    <w:rsid w:val="0092032E"/>
    <w:rsid w:val="0092085B"/>
    <w:rsid w:val="00922093"/>
    <w:rsid w:val="00923A8C"/>
    <w:rsid w:val="0092433E"/>
    <w:rsid w:val="00926619"/>
    <w:rsid w:val="009266D7"/>
    <w:rsid w:val="00927408"/>
    <w:rsid w:val="009301C6"/>
    <w:rsid w:val="0093288B"/>
    <w:rsid w:val="00933B9C"/>
    <w:rsid w:val="009373F1"/>
    <w:rsid w:val="0094008A"/>
    <w:rsid w:val="00940FBD"/>
    <w:rsid w:val="0094300A"/>
    <w:rsid w:val="00943A99"/>
    <w:rsid w:val="00944B3F"/>
    <w:rsid w:val="0094577F"/>
    <w:rsid w:val="00950C96"/>
    <w:rsid w:val="00953CC8"/>
    <w:rsid w:val="00954686"/>
    <w:rsid w:val="00954E14"/>
    <w:rsid w:val="00955632"/>
    <w:rsid w:val="00956F9C"/>
    <w:rsid w:val="009617A0"/>
    <w:rsid w:val="00961BF2"/>
    <w:rsid w:val="00961CE6"/>
    <w:rsid w:val="00965894"/>
    <w:rsid w:val="00966E0F"/>
    <w:rsid w:val="009703FE"/>
    <w:rsid w:val="00970788"/>
    <w:rsid w:val="0097088F"/>
    <w:rsid w:val="00975F52"/>
    <w:rsid w:val="00980BC6"/>
    <w:rsid w:val="00983C0B"/>
    <w:rsid w:val="00983ED7"/>
    <w:rsid w:val="009841F3"/>
    <w:rsid w:val="009945D8"/>
    <w:rsid w:val="00994656"/>
    <w:rsid w:val="009A02C9"/>
    <w:rsid w:val="009A29EF"/>
    <w:rsid w:val="009A2BA9"/>
    <w:rsid w:val="009A4170"/>
    <w:rsid w:val="009A4679"/>
    <w:rsid w:val="009A59D3"/>
    <w:rsid w:val="009A59D4"/>
    <w:rsid w:val="009A5A61"/>
    <w:rsid w:val="009B2936"/>
    <w:rsid w:val="009B43F3"/>
    <w:rsid w:val="009B66FA"/>
    <w:rsid w:val="009B6DDD"/>
    <w:rsid w:val="009C088F"/>
    <w:rsid w:val="009C7143"/>
    <w:rsid w:val="009C7648"/>
    <w:rsid w:val="009C7C3C"/>
    <w:rsid w:val="009D0C43"/>
    <w:rsid w:val="009D1E57"/>
    <w:rsid w:val="009D2870"/>
    <w:rsid w:val="009D3279"/>
    <w:rsid w:val="009D4AFB"/>
    <w:rsid w:val="009D60D9"/>
    <w:rsid w:val="009E1922"/>
    <w:rsid w:val="009E1E3C"/>
    <w:rsid w:val="009E350D"/>
    <w:rsid w:val="009E4586"/>
    <w:rsid w:val="009F0026"/>
    <w:rsid w:val="009F093E"/>
    <w:rsid w:val="009F0B7A"/>
    <w:rsid w:val="009F20B5"/>
    <w:rsid w:val="009F28C3"/>
    <w:rsid w:val="009F5B3A"/>
    <w:rsid w:val="00A044D7"/>
    <w:rsid w:val="00A0574C"/>
    <w:rsid w:val="00A06FC0"/>
    <w:rsid w:val="00A07513"/>
    <w:rsid w:val="00A11BD4"/>
    <w:rsid w:val="00A12CC1"/>
    <w:rsid w:val="00A21B39"/>
    <w:rsid w:val="00A226FD"/>
    <w:rsid w:val="00A228C3"/>
    <w:rsid w:val="00A22924"/>
    <w:rsid w:val="00A24048"/>
    <w:rsid w:val="00A253C9"/>
    <w:rsid w:val="00A25907"/>
    <w:rsid w:val="00A25A7F"/>
    <w:rsid w:val="00A26446"/>
    <w:rsid w:val="00A34B12"/>
    <w:rsid w:val="00A35AD1"/>
    <w:rsid w:val="00A35BE5"/>
    <w:rsid w:val="00A35DD7"/>
    <w:rsid w:val="00A40A35"/>
    <w:rsid w:val="00A40E5D"/>
    <w:rsid w:val="00A4230A"/>
    <w:rsid w:val="00A43A1C"/>
    <w:rsid w:val="00A43EA7"/>
    <w:rsid w:val="00A50A82"/>
    <w:rsid w:val="00A52CD9"/>
    <w:rsid w:val="00A5339E"/>
    <w:rsid w:val="00A54906"/>
    <w:rsid w:val="00A6361F"/>
    <w:rsid w:val="00A6536E"/>
    <w:rsid w:val="00A673D7"/>
    <w:rsid w:val="00A705E2"/>
    <w:rsid w:val="00A70968"/>
    <w:rsid w:val="00A74747"/>
    <w:rsid w:val="00A8288E"/>
    <w:rsid w:val="00A82950"/>
    <w:rsid w:val="00A83B8F"/>
    <w:rsid w:val="00A83EC3"/>
    <w:rsid w:val="00A84063"/>
    <w:rsid w:val="00A85D91"/>
    <w:rsid w:val="00A87D21"/>
    <w:rsid w:val="00A95224"/>
    <w:rsid w:val="00AA163A"/>
    <w:rsid w:val="00AA2E89"/>
    <w:rsid w:val="00AA5679"/>
    <w:rsid w:val="00AC1516"/>
    <w:rsid w:val="00AC2306"/>
    <w:rsid w:val="00AC276E"/>
    <w:rsid w:val="00AC2C79"/>
    <w:rsid w:val="00AC3840"/>
    <w:rsid w:val="00AC5809"/>
    <w:rsid w:val="00AC67B1"/>
    <w:rsid w:val="00AC7CE7"/>
    <w:rsid w:val="00AD4CC9"/>
    <w:rsid w:val="00AE11C0"/>
    <w:rsid w:val="00AE1FAE"/>
    <w:rsid w:val="00AE3574"/>
    <w:rsid w:val="00AE59AC"/>
    <w:rsid w:val="00AE6225"/>
    <w:rsid w:val="00AE6F24"/>
    <w:rsid w:val="00AE7412"/>
    <w:rsid w:val="00AF2718"/>
    <w:rsid w:val="00AF71C7"/>
    <w:rsid w:val="00B02BD8"/>
    <w:rsid w:val="00B062FE"/>
    <w:rsid w:val="00B06849"/>
    <w:rsid w:val="00B1240C"/>
    <w:rsid w:val="00B12547"/>
    <w:rsid w:val="00B13ABD"/>
    <w:rsid w:val="00B14128"/>
    <w:rsid w:val="00B23843"/>
    <w:rsid w:val="00B239EE"/>
    <w:rsid w:val="00B2587E"/>
    <w:rsid w:val="00B26DE0"/>
    <w:rsid w:val="00B3300C"/>
    <w:rsid w:val="00B34C59"/>
    <w:rsid w:val="00B36A93"/>
    <w:rsid w:val="00B41C26"/>
    <w:rsid w:val="00B41FFC"/>
    <w:rsid w:val="00B42A89"/>
    <w:rsid w:val="00B460B8"/>
    <w:rsid w:val="00B5001A"/>
    <w:rsid w:val="00B51B61"/>
    <w:rsid w:val="00B51CA6"/>
    <w:rsid w:val="00B51DFA"/>
    <w:rsid w:val="00B560A9"/>
    <w:rsid w:val="00B612E8"/>
    <w:rsid w:val="00B64006"/>
    <w:rsid w:val="00B666FE"/>
    <w:rsid w:val="00B75C32"/>
    <w:rsid w:val="00B778A2"/>
    <w:rsid w:val="00B811A9"/>
    <w:rsid w:val="00B81CD8"/>
    <w:rsid w:val="00B867A7"/>
    <w:rsid w:val="00B91F84"/>
    <w:rsid w:val="00B9689E"/>
    <w:rsid w:val="00BA0965"/>
    <w:rsid w:val="00BA3DAB"/>
    <w:rsid w:val="00BA57A5"/>
    <w:rsid w:val="00BA7C96"/>
    <w:rsid w:val="00BB380F"/>
    <w:rsid w:val="00BB5CD8"/>
    <w:rsid w:val="00BB6B78"/>
    <w:rsid w:val="00BC1498"/>
    <w:rsid w:val="00BC5FDC"/>
    <w:rsid w:val="00BC6517"/>
    <w:rsid w:val="00BD3929"/>
    <w:rsid w:val="00BD41BE"/>
    <w:rsid w:val="00BD5346"/>
    <w:rsid w:val="00BD6DFD"/>
    <w:rsid w:val="00BD73B5"/>
    <w:rsid w:val="00BE1C99"/>
    <w:rsid w:val="00BE1D88"/>
    <w:rsid w:val="00BE243C"/>
    <w:rsid w:val="00BE2CEC"/>
    <w:rsid w:val="00BE6090"/>
    <w:rsid w:val="00BE64BE"/>
    <w:rsid w:val="00BE6D50"/>
    <w:rsid w:val="00BF0C50"/>
    <w:rsid w:val="00BF1843"/>
    <w:rsid w:val="00BF24C3"/>
    <w:rsid w:val="00BF2AC4"/>
    <w:rsid w:val="00BF3201"/>
    <w:rsid w:val="00BF3C15"/>
    <w:rsid w:val="00BF5CEB"/>
    <w:rsid w:val="00BF7829"/>
    <w:rsid w:val="00BF7FC8"/>
    <w:rsid w:val="00C02ADC"/>
    <w:rsid w:val="00C02ADE"/>
    <w:rsid w:val="00C02F79"/>
    <w:rsid w:val="00C04CB8"/>
    <w:rsid w:val="00C0687A"/>
    <w:rsid w:val="00C07B66"/>
    <w:rsid w:val="00C07D18"/>
    <w:rsid w:val="00C07F2E"/>
    <w:rsid w:val="00C20BD5"/>
    <w:rsid w:val="00C20FD9"/>
    <w:rsid w:val="00C2161B"/>
    <w:rsid w:val="00C23F15"/>
    <w:rsid w:val="00C2429B"/>
    <w:rsid w:val="00C24483"/>
    <w:rsid w:val="00C24B5F"/>
    <w:rsid w:val="00C256A5"/>
    <w:rsid w:val="00C25791"/>
    <w:rsid w:val="00C30245"/>
    <w:rsid w:val="00C30DBF"/>
    <w:rsid w:val="00C32A86"/>
    <w:rsid w:val="00C336C6"/>
    <w:rsid w:val="00C35525"/>
    <w:rsid w:val="00C35C26"/>
    <w:rsid w:val="00C369E8"/>
    <w:rsid w:val="00C371C0"/>
    <w:rsid w:val="00C420B4"/>
    <w:rsid w:val="00C423E2"/>
    <w:rsid w:val="00C431E5"/>
    <w:rsid w:val="00C44DA6"/>
    <w:rsid w:val="00C45519"/>
    <w:rsid w:val="00C46786"/>
    <w:rsid w:val="00C46D2F"/>
    <w:rsid w:val="00C47399"/>
    <w:rsid w:val="00C47410"/>
    <w:rsid w:val="00C52711"/>
    <w:rsid w:val="00C538C2"/>
    <w:rsid w:val="00C561AF"/>
    <w:rsid w:val="00C60D9F"/>
    <w:rsid w:val="00C6125D"/>
    <w:rsid w:val="00C62D2B"/>
    <w:rsid w:val="00C633BE"/>
    <w:rsid w:val="00C63CD5"/>
    <w:rsid w:val="00C64D00"/>
    <w:rsid w:val="00C66470"/>
    <w:rsid w:val="00C670CF"/>
    <w:rsid w:val="00C80929"/>
    <w:rsid w:val="00C81E5B"/>
    <w:rsid w:val="00C8610C"/>
    <w:rsid w:val="00C86403"/>
    <w:rsid w:val="00C87BAC"/>
    <w:rsid w:val="00C91E84"/>
    <w:rsid w:val="00C922C0"/>
    <w:rsid w:val="00C9253F"/>
    <w:rsid w:val="00C925A5"/>
    <w:rsid w:val="00C94475"/>
    <w:rsid w:val="00C95932"/>
    <w:rsid w:val="00CA2D4D"/>
    <w:rsid w:val="00CA4130"/>
    <w:rsid w:val="00CB04FE"/>
    <w:rsid w:val="00CB2C0E"/>
    <w:rsid w:val="00CB2DD2"/>
    <w:rsid w:val="00CB3D60"/>
    <w:rsid w:val="00CB6A0E"/>
    <w:rsid w:val="00CB6C21"/>
    <w:rsid w:val="00CB7565"/>
    <w:rsid w:val="00CC22A0"/>
    <w:rsid w:val="00CC3567"/>
    <w:rsid w:val="00CC56AC"/>
    <w:rsid w:val="00CC7BA2"/>
    <w:rsid w:val="00CD4777"/>
    <w:rsid w:val="00CD5113"/>
    <w:rsid w:val="00CD56B0"/>
    <w:rsid w:val="00CD6DE8"/>
    <w:rsid w:val="00CD6DEA"/>
    <w:rsid w:val="00CD7CA6"/>
    <w:rsid w:val="00CE7307"/>
    <w:rsid w:val="00CF015A"/>
    <w:rsid w:val="00CF0302"/>
    <w:rsid w:val="00CF2E10"/>
    <w:rsid w:val="00CF4656"/>
    <w:rsid w:val="00CF4B84"/>
    <w:rsid w:val="00CF6473"/>
    <w:rsid w:val="00D04F00"/>
    <w:rsid w:val="00D05391"/>
    <w:rsid w:val="00D121A5"/>
    <w:rsid w:val="00D127E9"/>
    <w:rsid w:val="00D156B7"/>
    <w:rsid w:val="00D17BFC"/>
    <w:rsid w:val="00D17F3C"/>
    <w:rsid w:val="00D2171E"/>
    <w:rsid w:val="00D21B87"/>
    <w:rsid w:val="00D242A8"/>
    <w:rsid w:val="00D3120F"/>
    <w:rsid w:val="00D3254E"/>
    <w:rsid w:val="00D33F05"/>
    <w:rsid w:val="00D33F36"/>
    <w:rsid w:val="00D33F4C"/>
    <w:rsid w:val="00D3495F"/>
    <w:rsid w:val="00D35C16"/>
    <w:rsid w:val="00D35F35"/>
    <w:rsid w:val="00D36D8E"/>
    <w:rsid w:val="00D40E34"/>
    <w:rsid w:val="00D437D5"/>
    <w:rsid w:val="00D4573C"/>
    <w:rsid w:val="00D46FFF"/>
    <w:rsid w:val="00D540E0"/>
    <w:rsid w:val="00D5524D"/>
    <w:rsid w:val="00D6111F"/>
    <w:rsid w:val="00D6303E"/>
    <w:rsid w:val="00D71302"/>
    <w:rsid w:val="00D71D0B"/>
    <w:rsid w:val="00D73BFA"/>
    <w:rsid w:val="00D742A4"/>
    <w:rsid w:val="00D74F86"/>
    <w:rsid w:val="00D767F1"/>
    <w:rsid w:val="00D81AED"/>
    <w:rsid w:val="00D81D69"/>
    <w:rsid w:val="00D93F81"/>
    <w:rsid w:val="00D954E4"/>
    <w:rsid w:val="00D95EEE"/>
    <w:rsid w:val="00D97C02"/>
    <w:rsid w:val="00DA0CF8"/>
    <w:rsid w:val="00DA15B0"/>
    <w:rsid w:val="00DA24B3"/>
    <w:rsid w:val="00DB0409"/>
    <w:rsid w:val="00DB12C0"/>
    <w:rsid w:val="00DB15AF"/>
    <w:rsid w:val="00DB2129"/>
    <w:rsid w:val="00DB2C12"/>
    <w:rsid w:val="00DB383D"/>
    <w:rsid w:val="00DC2426"/>
    <w:rsid w:val="00DC37CE"/>
    <w:rsid w:val="00DC6161"/>
    <w:rsid w:val="00DC6FAA"/>
    <w:rsid w:val="00DD0CF9"/>
    <w:rsid w:val="00DD39F4"/>
    <w:rsid w:val="00DD3F0A"/>
    <w:rsid w:val="00DD6B4D"/>
    <w:rsid w:val="00DD7817"/>
    <w:rsid w:val="00DE0B2E"/>
    <w:rsid w:val="00DE2BFC"/>
    <w:rsid w:val="00DE4EBE"/>
    <w:rsid w:val="00DE6725"/>
    <w:rsid w:val="00DE77B1"/>
    <w:rsid w:val="00DF01F3"/>
    <w:rsid w:val="00DF10B3"/>
    <w:rsid w:val="00DF15C2"/>
    <w:rsid w:val="00DF2664"/>
    <w:rsid w:val="00DF2AEF"/>
    <w:rsid w:val="00DF75FB"/>
    <w:rsid w:val="00E00BBA"/>
    <w:rsid w:val="00E02453"/>
    <w:rsid w:val="00E03950"/>
    <w:rsid w:val="00E07F35"/>
    <w:rsid w:val="00E11F90"/>
    <w:rsid w:val="00E12B11"/>
    <w:rsid w:val="00E1508D"/>
    <w:rsid w:val="00E17DDB"/>
    <w:rsid w:val="00E20B51"/>
    <w:rsid w:val="00E2136D"/>
    <w:rsid w:val="00E254C9"/>
    <w:rsid w:val="00E30490"/>
    <w:rsid w:val="00E30C24"/>
    <w:rsid w:val="00E33E1E"/>
    <w:rsid w:val="00E33EA1"/>
    <w:rsid w:val="00E36875"/>
    <w:rsid w:val="00E406D8"/>
    <w:rsid w:val="00E417C7"/>
    <w:rsid w:val="00E41EA3"/>
    <w:rsid w:val="00E44B29"/>
    <w:rsid w:val="00E46BD1"/>
    <w:rsid w:val="00E50B5D"/>
    <w:rsid w:val="00E50DDB"/>
    <w:rsid w:val="00E5193C"/>
    <w:rsid w:val="00E51A7B"/>
    <w:rsid w:val="00E56B73"/>
    <w:rsid w:val="00E56B98"/>
    <w:rsid w:val="00E57415"/>
    <w:rsid w:val="00E6139D"/>
    <w:rsid w:val="00E61B00"/>
    <w:rsid w:val="00E62C1E"/>
    <w:rsid w:val="00E659F6"/>
    <w:rsid w:val="00E75C79"/>
    <w:rsid w:val="00E7662C"/>
    <w:rsid w:val="00E8010E"/>
    <w:rsid w:val="00E8143A"/>
    <w:rsid w:val="00E84274"/>
    <w:rsid w:val="00E85C90"/>
    <w:rsid w:val="00E87435"/>
    <w:rsid w:val="00E92EC1"/>
    <w:rsid w:val="00E964F6"/>
    <w:rsid w:val="00E96C7B"/>
    <w:rsid w:val="00EA1AF9"/>
    <w:rsid w:val="00EA5926"/>
    <w:rsid w:val="00EB29E6"/>
    <w:rsid w:val="00EB2BF2"/>
    <w:rsid w:val="00EB717E"/>
    <w:rsid w:val="00EB7DD8"/>
    <w:rsid w:val="00EC0DC1"/>
    <w:rsid w:val="00EC39E2"/>
    <w:rsid w:val="00EC420A"/>
    <w:rsid w:val="00EC5C5F"/>
    <w:rsid w:val="00EC64DF"/>
    <w:rsid w:val="00EC7163"/>
    <w:rsid w:val="00EC77BC"/>
    <w:rsid w:val="00ED1634"/>
    <w:rsid w:val="00ED3136"/>
    <w:rsid w:val="00ED5AB6"/>
    <w:rsid w:val="00EE27AA"/>
    <w:rsid w:val="00EE5BD0"/>
    <w:rsid w:val="00EE6066"/>
    <w:rsid w:val="00EE6E72"/>
    <w:rsid w:val="00EF13AE"/>
    <w:rsid w:val="00EF3B6F"/>
    <w:rsid w:val="00F03A61"/>
    <w:rsid w:val="00F03D5D"/>
    <w:rsid w:val="00F0681E"/>
    <w:rsid w:val="00F073BF"/>
    <w:rsid w:val="00F121B5"/>
    <w:rsid w:val="00F1575F"/>
    <w:rsid w:val="00F21006"/>
    <w:rsid w:val="00F2117A"/>
    <w:rsid w:val="00F21F72"/>
    <w:rsid w:val="00F222A7"/>
    <w:rsid w:val="00F23E3D"/>
    <w:rsid w:val="00F31DFC"/>
    <w:rsid w:val="00F34D2F"/>
    <w:rsid w:val="00F35280"/>
    <w:rsid w:val="00F35FAD"/>
    <w:rsid w:val="00F3685C"/>
    <w:rsid w:val="00F40E48"/>
    <w:rsid w:val="00F41CEE"/>
    <w:rsid w:val="00F427C2"/>
    <w:rsid w:val="00F433B1"/>
    <w:rsid w:val="00F444D8"/>
    <w:rsid w:val="00F44540"/>
    <w:rsid w:val="00F47EA1"/>
    <w:rsid w:val="00F51AAA"/>
    <w:rsid w:val="00F568B7"/>
    <w:rsid w:val="00F60782"/>
    <w:rsid w:val="00F6124A"/>
    <w:rsid w:val="00F62879"/>
    <w:rsid w:val="00F63A2A"/>
    <w:rsid w:val="00F63B01"/>
    <w:rsid w:val="00F67A2C"/>
    <w:rsid w:val="00F67FD4"/>
    <w:rsid w:val="00F708FB"/>
    <w:rsid w:val="00F726E2"/>
    <w:rsid w:val="00F758DD"/>
    <w:rsid w:val="00F75A16"/>
    <w:rsid w:val="00F76C4B"/>
    <w:rsid w:val="00F81833"/>
    <w:rsid w:val="00F868C8"/>
    <w:rsid w:val="00F9417F"/>
    <w:rsid w:val="00F97369"/>
    <w:rsid w:val="00F97976"/>
    <w:rsid w:val="00FA03A5"/>
    <w:rsid w:val="00FA35C1"/>
    <w:rsid w:val="00FA6066"/>
    <w:rsid w:val="00FB1D27"/>
    <w:rsid w:val="00FB3430"/>
    <w:rsid w:val="00FB6804"/>
    <w:rsid w:val="00FC2936"/>
    <w:rsid w:val="00FD08A6"/>
    <w:rsid w:val="00FD572C"/>
    <w:rsid w:val="00FE0076"/>
    <w:rsid w:val="00FE06C4"/>
    <w:rsid w:val="00FE1E84"/>
    <w:rsid w:val="00FE4D88"/>
    <w:rsid w:val="00FE7E89"/>
    <w:rsid w:val="00FF525C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241B9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qFormat/>
    <w:rsid w:val="008241B9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qFormat/>
    <w:rsid w:val="008241B9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qFormat/>
    <w:rsid w:val="008241B9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8241B9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qFormat/>
    <w:rsid w:val="008241B9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qFormat/>
    <w:rsid w:val="008241B9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qFormat/>
    <w:rsid w:val="008241B9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8241B9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qFormat/>
    <w:rsid w:val="008241B9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locked/>
    <w:rsid w:val="008241B9"/>
    <w:rPr>
      <w:sz w:val="24"/>
      <w:szCs w:val="24"/>
      <w:lang w:val="it-IT" w:eastAsia="en-US" w:bidi="ar-SA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semiHidden/>
    <w:locked/>
    <w:rsid w:val="008241B9"/>
    <w:rPr>
      <w:rFonts w:ascii="Arial" w:hAnsi="Arial" w:cs="Arial"/>
      <w:b/>
      <w:bCs/>
      <w:sz w:val="24"/>
      <w:szCs w:val="24"/>
      <w:lang w:val="it-IT" w:eastAsia="en-US" w:bidi="ar-SA"/>
    </w:rPr>
  </w:style>
  <w:style w:type="character" w:customStyle="1" w:styleId="Titolo3Carattere">
    <w:name w:val="Titolo 3 Carattere"/>
    <w:aliases w:val="§ Carattere"/>
    <w:basedOn w:val="Carpredefinitoparagrafo"/>
    <w:link w:val="Titolo3"/>
    <w:semiHidden/>
    <w:locked/>
    <w:rsid w:val="008241B9"/>
    <w:rPr>
      <w:rFonts w:ascii="Arial" w:hAnsi="Arial" w:cs="Arial"/>
      <w:b/>
      <w:bCs/>
      <w:i/>
      <w:iCs/>
      <w:sz w:val="22"/>
      <w:szCs w:val="22"/>
      <w:u w:val="single"/>
      <w:lang w:val="it-IT" w:eastAsia="en-US" w:bidi="ar-SA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8241B9"/>
    <w:rPr>
      <w:b/>
      <w:bCs/>
      <w:lang w:val="it-IT" w:eastAsia="en-US" w:bidi="ar-SA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semiHidden/>
    <w:locked/>
    <w:rsid w:val="008241B9"/>
    <w:rPr>
      <w:rFonts w:ascii="Arial" w:hAnsi="Arial" w:cs="Arial"/>
      <w:sz w:val="22"/>
      <w:szCs w:val="22"/>
      <w:lang w:val="it-IT" w:eastAsia="en-US" w:bidi="ar-SA"/>
    </w:rPr>
  </w:style>
  <w:style w:type="character" w:customStyle="1" w:styleId="Titolo6Carattere">
    <w:name w:val="Titolo 6 Carattere"/>
    <w:basedOn w:val="Carpredefinitoparagrafo"/>
    <w:link w:val="Titolo6"/>
    <w:semiHidden/>
    <w:locked/>
    <w:rsid w:val="008241B9"/>
    <w:rPr>
      <w:rFonts w:ascii="Arial" w:hAnsi="Arial" w:cs="Arial"/>
      <w:i/>
      <w:iCs/>
      <w:sz w:val="22"/>
      <w:szCs w:val="22"/>
      <w:lang w:val="it-IT" w:eastAsia="en-US" w:bidi="ar-SA"/>
    </w:rPr>
  </w:style>
  <w:style w:type="character" w:customStyle="1" w:styleId="Titolo7Carattere">
    <w:name w:val="Titolo 7 Carattere"/>
    <w:basedOn w:val="Carpredefinitoparagrafo"/>
    <w:link w:val="Titolo7"/>
    <w:semiHidden/>
    <w:locked/>
    <w:rsid w:val="008241B9"/>
    <w:rPr>
      <w:b/>
      <w:bCs/>
      <w:sz w:val="24"/>
      <w:szCs w:val="24"/>
      <w:u w:val="single"/>
      <w:lang w:val="it-IT" w:eastAsia="it-IT" w:bidi="ar-SA"/>
    </w:rPr>
  </w:style>
  <w:style w:type="character" w:customStyle="1" w:styleId="Titolo8Carattere">
    <w:name w:val="Titolo 8 Carattere"/>
    <w:basedOn w:val="Carpredefinitoparagrafo"/>
    <w:link w:val="Titolo8"/>
    <w:semiHidden/>
    <w:locked/>
    <w:rsid w:val="008241B9"/>
    <w:rPr>
      <w:rFonts w:ascii="Arial" w:hAnsi="Arial" w:cs="Arial"/>
      <w:i/>
      <w:iCs/>
      <w:lang w:val="it-IT" w:eastAsia="en-US" w:bidi="ar-SA"/>
    </w:rPr>
  </w:style>
  <w:style w:type="character" w:customStyle="1" w:styleId="Titolo9Carattere">
    <w:name w:val="Titolo 9 Carattere"/>
    <w:basedOn w:val="Carpredefinitoparagrafo"/>
    <w:link w:val="Titolo9"/>
    <w:semiHidden/>
    <w:locked/>
    <w:rsid w:val="008241B9"/>
    <w:rPr>
      <w:rFonts w:ascii="Arial" w:hAnsi="Arial" w:cs="Arial"/>
      <w:i/>
      <w:iCs/>
      <w:sz w:val="18"/>
      <w:szCs w:val="18"/>
      <w:lang w:val="it-IT" w:eastAsia="en-US" w:bidi="ar-SA"/>
    </w:rPr>
  </w:style>
  <w:style w:type="paragraph" w:styleId="Intestazione">
    <w:name w:val="header"/>
    <w:basedOn w:val="Normale"/>
    <w:link w:val="IntestazioneCarattere"/>
    <w:rsid w:val="008241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8241B9"/>
    <w:rPr>
      <w:lang w:val="it-IT" w:eastAsia="en-US" w:bidi="ar-SA"/>
    </w:rPr>
  </w:style>
  <w:style w:type="paragraph" w:styleId="Pidipagina">
    <w:name w:val="footer"/>
    <w:basedOn w:val="Normale"/>
    <w:link w:val="PidipaginaCarattere"/>
    <w:rsid w:val="008241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8241B9"/>
    <w:rPr>
      <w:lang w:val="it-IT" w:eastAsia="en-US" w:bidi="ar-SA"/>
    </w:rPr>
  </w:style>
  <w:style w:type="paragraph" w:styleId="Corpodeltesto2">
    <w:name w:val="Body Text 2"/>
    <w:basedOn w:val="Normale"/>
    <w:link w:val="Corpodeltesto2Carattere"/>
    <w:rsid w:val="008241B9"/>
    <w:pPr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241B9"/>
    <w:rPr>
      <w:rFonts w:ascii="Arial" w:hAnsi="Arial" w:cs="Arial"/>
      <w:sz w:val="22"/>
      <w:szCs w:val="22"/>
      <w:lang w:val="it-IT" w:eastAsia="en-US" w:bidi="ar-SA"/>
    </w:rPr>
  </w:style>
  <w:style w:type="paragraph" w:styleId="Mappadocumento">
    <w:name w:val="Document Map"/>
    <w:basedOn w:val="Normale"/>
    <w:link w:val="MappadocumentoCarattere"/>
    <w:semiHidden/>
    <w:rsid w:val="008241B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locked/>
    <w:rsid w:val="008241B9"/>
    <w:rPr>
      <w:rFonts w:ascii="Tahoma" w:hAnsi="Tahoma" w:cs="Tahoma"/>
      <w:lang w:val="it-IT" w:eastAsia="en-US" w:bidi="ar-SA"/>
    </w:rPr>
  </w:style>
  <w:style w:type="character" w:styleId="Numeropagina">
    <w:name w:val="page number"/>
    <w:basedOn w:val="Carpredefinitoparagrafo"/>
    <w:rsid w:val="008241B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8241B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locked/>
    <w:rsid w:val="008241B9"/>
    <w:rPr>
      <w:sz w:val="24"/>
      <w:szCs w:val="24"/>
      <w:lang w:val="it-IT" w:eastAsia="en-US" w:bidi="ar-SA"/>
    </w:rPr>
  </w:style>
  <w:style w:type="paragraph" w:styleId="Corpodeltesto3">
    <w:name w:val="Body Text 3"/>
    <w:basedOn w:val="Normale"/>
    <w:link w:val="Corpodeltesto3Carattere"/>
    <w:rsid w:val="008241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locked/>
    <w:rsid w:val="008241B9"/>
    <w:rPr>
      <w:sz w:val="24"/>
      <w:szCs w:val="24"/>
      <w:lang w:val="it-IT" w:eastAsia="en-US" w:bidi="ar-SA"/>
    </w:rPr>
  </w:style>
  <w:style w:type="paragraph" w:styleId="Testonotadichiusura">
    <w:name w:val="endnote text"/>
    <w:basedOn w:val="Normale"/>
    <w:link w:val="TestonotadichiusuraCarattere"/>
    <w:semiHidden/>
    <w:rsid w:val="008241B9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locked/>
    <w:rsid w:val="008241B9"/>
    <w:rPr>
      <w:lang w:val="it-IT" w:eastAsia="en-US" w:bidi="ar-SA"/>
    </w:rPr>
  </w:style>
  <w:style w:type="paragraph" w:customStyle="1" w:styleId="Oggetto">
    <w:name w:val="Oggetto"/>
    <w:basedOn w:val="Normale"/>
    <w:rsid w:val="008241B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rsid w:val="008241B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rsid w:val="008241B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rsid w:val="008241B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rsid w:val="00824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rsid w:val="00824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rsid w:val="00824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rsid w:val="00824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qFormat/>
    <w:rsid w:val="008241B9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locked/>
    <w:rsid w:val="008241B9"/>
    <w:rPr>
      <w:sz w:val="24"/>
      <w:szCs w:val="24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241B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locked/>
    <w:rsid w:val="008241B9"/>
    <w:rPr>
      <w:rFonts w:ascii="Arial" w:hAnsi="Arial" w:cs="Arial"/>
      <w:sz w:val="22"/>
      <w:szCs w:val="22"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8241B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locked/>
    <w:rsid w:val="008241B9"/>
    <w:rPr>
      <w:rFonts w:ascii="Arial" w:hAnsi="Arial" w:cs="Arial"/>
      <w:b/>
      <w:bCs/>
      <w:sz w:val="22"/>
      <w:szCs w:val="22"/>
      <w:lang w:val="it-IT" w:eastAsia="en-US" w:bidi="ar-SA"/>
    </w:rPr>
  </w:style>
  <w:style w:type="character" w:styleId="Collegamentoipertestuale">
    <w:name w:val="Hyperlink"/>
    <w:basedOn w:val="Carpredefinitoparagrafo"/>
    <w:rsid w:val="008241B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rsid w:val="008241B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rsid w:val="008241B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rsid w:val="008241B9"/>
    <w:pPr>
      <w:widowControl w:val="0"/>
    </w:pPr>
    <w:rPr>
      <w:b/>
      <w:bCs/>
    </w:rPr>
  </w:style>
  <w:style w:type="paragraph" w:customStyle="1" w:styleId="titolo40">
    <w:name w:val="titolo4"/>
    <w:basedOn w:val="Titolo2"/>
    <w:rsid w:val="008241B9"/>
    <w:rPr>
      <w:sz w:val="22"/>
      <w:szCs w:val="22"/>
    </w:rPr>
  </w:style>
  <w:style w:type="paragraph" w:styleId="Testofumetto">
    <w:name w:val="Balloon Text"/>
    <w:basedOn w:val="Normale"/>
    <w:link w:val="TestofumettoCarattere"/>
    <w:semiHidden/>
    <w:rsid w:val="00824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8241B9"/>
    <w:rPr>
      <w:rFonts w:ascii="Tahoma" w:hAnsi="Tahoma" w:cs="Tahoma"/>
      <w:sz w:val="16"/>
      <w:szCs w:val="16"/>
      <w:lang w:val="it-IT" w:eastAsia="en-US" w:bidi="ar-SA"/>
    </w:rPr>
  </w:style>
  <w:style w:type="paragraph" w:styleId="Sottotitolo">
    <w:name w:val="Subtitle"/>
    <w:basedOn w:val="Normale"/>
    <w:link w:val="SottotitoloCarattere"/>
    <w:qFormat/>
    <w:rsid w:val="008241B9"/>
    <w:pPr>
      <w:jc w:val="center"/>
    </w:pPr>
    <w:rPr>
      <w:b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locked/>
    <w:rsid w:val="008241B9"/>
    <w:rPr>
      <w:b/>
      <w:lang w:val="it-IT" w:eastAsia="it-IT" w:bidi="ar-SA"/>
    </w:rPr>
  </w:style>
  <w:style w:type="paragraph" w:customStyle="1" w:styleId="Paragrafoelenco1">
    <w:name w:val="Paragrafo elenco1"/>
    <w:basedOn w:val="Normale"/>
    <w:rsid w:val="008241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rsid w:val="008241B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8241B9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8241B9"/>
    <w:rPr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semiHidden/>
    <w:rsid w:val="008241B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locked/>
    <w:rsid w:val="008241B9"/>
    <w:rPr>
      <w:lang w:val="it-IT" w:eastAsia="en-US" w:bidi="ar-SA"/>
    </w:rPr>
  </w:style>
  <w:style w:type="paragraph" w:styleId="Testonormale">
    <w:name w:val="Plain Text"/>
    <w:basedOn w:val="Normale"/>
    <w:link w:val="TestonormaleCarattere"/>
    <w:uiPriority w:val="99"/>
    <w:unhideWhenUsed/>
    <w:rsid w:val="00BA57A5"/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A57A5"/>
    <w:rPr>
      <w:rFonts w:ascii="Consolas" w:eastAsia="Calibri" w:hAnsi="Consolas"/>
      <w:sz w:val="21"/>
      <w:szCs w:val="21"/>
      <w:lang w:eastAsia="en-US"/>
    </w:rPr>
  </w:style>
  <w:style w:type="paragraph" w:customStyle="1" w:styleId="provvr0">
    <w:name w:val="provv_r0"/>
    <w:basedOn w:val="Normale"/>
    <w:rsid w:val="00E417C7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Rimandonotaapidipagina">
    <w:name w:val="footnote reference"/>
    <w:basedOn w:val="Carpredefinitoparagrafo"/>
    <w:unhideWhenUsed/>
    <w:rsid w:val="00E417C7"/>
    <w:rPr>
      <w:vertAlign w:val="superscript"/>
    </w:rPr>
  </w:style>
  <w:style w:type="character" w:customStyle="1" w:styleId="provvnumart">
    <w:name w:val="provv_numart"/>
    <w:basedOn w:val="Carpredefinitoparagrafo"/>
    <w:rsid w:val="00E417C7"/>
  </w:style>
  <w:style w:type="character" w:customStyle="1" w:styleId="provvrubrica">
    <w:name w:val="provv_rubrica"/>
    <w:basedOn w:val="Carpredefinitoparagrafo"/>
    <w:rsid w:val="00E417C7"/>
  </w:style>
  <w:style w:type="character" w:styleId="Enfasicorsivo">
    <w:name w:val="Emphasis"/>
    <w:basedOn w:val="Carpredefinitoparagrafo"/>
    <w:qFormat/>
    <w:rsid w:val="00D81AED"/>
    <w:rPr>
      <w:i/>
      <w:iCs/>
    </w:rPr>
  </w:style>
  <w:style w:type="paragraph" w:customStyle="1" w:styleId="Default">
    <w:name w:val="Default"/>
    <w:rsid w:val="005F75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Rimandocommento">
    <w:name w:val="annotation reference"/>
    <w:basedOn w:val="Carpredefinitoparagrafo"/>
    <w:semiHidden/>
    <w:rsid w:val="007E059E"/>
    <w:rPr>
      <w:sz w:val="16"/>
      <w:szCs w:val="16"/>
    </w:rPr>
  </w:style>
  <w:style w:type="paragraph" w:styleId="Testocommento">
    <w:name w:val="annotation text"/>
    <w:basedOn w:val="Normale"/>
    <w:semiHidden/>
    <w:rsid w:val="007E059E"/>
  </w:style>
  <w:style w:type="paragraph" w:styleId="Soggettocommento">
    <w:name w:val="annotation subject"/>
    <w:basedOn w:val="Testocommento"/>
    <w:next w:val="Testocommento"/>
    <w:semiHidden/>
    <w:rsid w:val="007E059E"/>
    <w:rPr>
      <w:b/>
      <w:bCs/>
    </w:rPr>
  </w:style>
  <w:style w:type="paragraph" w:styleId="Paragrafoelenco">
    <w:name w:val="List Paragraph"/>
    <w:basedOn w:val="Normale"/>
    <w:uiPriority w:val="34"/>
    <w:qFormat/>
    <w:rsid w:val="000B2E98"/>
    <w:pPr>
      <w:ind w:left="720"/>
      <w:contextualSpacing/>
    </w:pPr>
  </w:style>
  <w:style w:type="paragraph" w:styleId="Revisione">
    <w:name w:val="Revision"/>
    <w:hidden/>
    <w:uiPriority w:val="99"/>
    <w:semiHidden/>
    <w:rsid w:val="00400CF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241B9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qFormat/>
    <w:rsid w:val="008241B9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qFormat/>
    <w:rsid w:val="008241B9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qFormat/>
    <w:rsid w:val="008241B9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8241B9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qFormat/>
    <w:rsid w:val="008241B9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qFormat/>
    <w:rsid w:val="008241B9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qFormat/>
    <w:rsid w:val="008241B9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8241B9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qFormat/>
    <w:rsid w:val="008241B9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locked/>
    <w:rsid w:val="008241B9"/>
    <w:rPr>
      <w:sz w:val="24"/>
      <w:szCs w:val="24"/>
      <w:lang w:val="it-IT" w:eastAsia="en-US" w:bidi="ar-SA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semiHidden/>
    <w:locked/>
    <w:rsid w:val="008241B9"/>
    <w:rPr>
      <w:rFonts w:ascii="Arial" w:hAnsi="Arial" w:cs="Arial"/>
      <w:b/>
      <w:bCs/>
      <w:sz w:val="24"/>
      <w:szCs w:val="24"/>
      <w:lang w:val="it-IT" w:eastAsia="en-US" w:bidi="ar-SA"/>
    </w:rPr>
  </w:style>
  <w:style w:type="character" w:customStyle="1" w:styleId="Titolo3Carattere">
    <w:name w:val="Titolo 3 Carattere"/>
    <w:aliases w:val="§ Carattere"/>
    <w:basedOn w:val="Carpredefinitoparagrafo"/>
    <w:link w:val="Titolo3"/>
    <w:semiHidden/>
    <w:locked/>
    <w:rsid w:val="008241B9"/>
    <w:rPr>
      <w:rFonts w:ascii="Arial" w:hAnsi="Arial" w:cs="Arial"/>
      <w:b/>
      <w:bCs/>
      <w:i/>
      <w:iCs/>
      <w:sz w:val="22"/>
      <w:szCs w:val="22"/>
      <w:u w:val="single"/>
      <w:lang w:val="it-IT" w:eastAsia="en-US" w:bidi="ar-SA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8241B9"/>
    <w:rPr>
      <w:b/>
      <w:bCs/>
      <w:lang w:val="it-IT" w:eastAsia="en-US" w:bidi="ar-SA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semiHidden/>
    <w:locked/>
    <w:rsid w:val="008241B9"/>
    <w:rPr>
      <w:rFonts w:ascii="Arial" w:hAnsi="Arial" w:cs="Arial"/>
      <w:sz w:val="22"/>
      <w:szCs w:val="22"/>
      <w:lang w:val="it-IT" w:eastAsia="en-US" w:bidi="ar-SA"/>
    </w:rPr>
  </w:style>
  <w:style w:type="character" w:customStyle="1" w:styleId="Titolo6Carattere">
    <w:name w:val="Titolo 6 Carattere"/>
    <w:basedOn w:val="Carpredefinitoparagrafo"/>
    <w:link w:val="Titolo6"/>
    <w:semiHidden/>
    <w:locked/>
    <w:rsid w:val="008241B9"/>
    <w:rPr>
      <w:rFonts w:ascii="Arial" w:hAnsi="Arial" w:cs="Arial"/>
      <w:i/>
      <w:iCs/>
      <w:sz w:val="22"/>
      <w:szCs w:val="22"/>
      <w:lang w:val="it-IT" w:eastAsia="en-US" w:bidi="ar-SA"/>
    </w:rPr>
  </w:style>
  <w:style w:type="character" w:customStyle="1" w:styleId="Titolo7Carattere">
    <w:name w:val="Titolo 7 Carattere"/>
    <w:basedOn w:val="Carpredefinitoparagrafo"/>
    <w:link w:val="Titolo7"/>
    <w:semiHidden/>
    <w:locked/>
    <w:rsid w:val="008241B9"/>
    <w:rPr>
      <w:b/>
      <w:bCs/>
      <w:sz w:val="24"/>
      <w:szCs w:val="24"/>
      <w:u w:val="single"/>
      <w:lang w:val="it-IT" w:eastAsia="it-IT" w:bidi="ar-SA"/>
    </w:rPr>
  </w:style>
  <w:style w:type="character" w:customStyle="1" w:styleId="Titolo8Carattere">
    <w:name w:val="Titolo 8 Carattere"/>
    <w:basedOn w:val="Carpredefinitoparagrafo"/>
    <w:link w:val="Titolo8"/>
    <w:semiHidden/>
    <w:locked/>
    <w:rsid w:val="008241B9"/>
    <w:rPr>
      <w:rFonts w:ascii="Arial" w:hAnsi="Arial" w:cs="Arial"/>
      <w:i/>
      <w:iCs/>
      <w:lang w:val="it-IT" w:eastAsia="en-US" w:bidi="ar-SA"/>
    </w:rPr>
  </w:style>
  <w:style w:type="character" w:customStyle="1" w:styleId="Titolo9Carattere">
    <w:name w:val="Titolo 9 Carattere"/>
    <w:basedOn w:val="Carpredefinitoparagrafo"/>
    <w:link w:val="Titolo9"/>
    <w:semiHidden/>
    <w:locked/>
    <w:rsid w:val="008241B9"/>
    <w:rPr>
      <w:rFonts w:ascii="Arial" w:hAnsi="Arial" w:cs="Arial"/>
      <w:i/>
      <w:iCs/>
      <w:sz w:val="18"/>
      <w:szCs w:val="18"/>
      <w:lang w:val="it-IT" w:eastAsia="en-US" w:bidi="ar-SA"/>
    </w:rPr>
  </w:style>
  <w:style w:type="paragraph" w:styleId="Intestazione">
    <w:name w:val="header"/>
    <w:basedOn w:val="Normale"/>
    <w:link w:val="IntestazioneCarattere"/>
    <w:rsid w:val="008241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8241B9"/>
    <w:rPr>
      <w:lang w:val="it-IT" w:eastAsia="en-US" w:bidi="ar-SA"/>
    </w:rPr>
  </w:style>
  <w:style w:type="paragraph" w:styleId="Pidipagina">
    <w:name w:val="footer"/>
    <w:basedOn w:val="Normale"/>
    <w:link w:val="PidipaginaCarattere"/>
    <w:rsid w:val="008241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8241B9"/>
    <w:rPr>
      <w:lang w:val="it-IT" w:eastAsia="en-US" w:bidi="ar-SA"/>
    </w:rPr>
  </w:style>
  <w:style w:type="paragraph" w:styleId="Corpodeltesto2">
    <w:name w:val="Body Text 2"/>
    <w:basedOn w:val="Normale"/>
    <w:link w:val="Corpodeltesto2Carattere"/>
    <w:rsid w:val="008241B9"/>
    <w:pPr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241B9"/>
    <w:rPr>
      <w:rFonts w:ascii="Arial" w:hAnsi="Arial" w:cs="Arial"/>
      <w:sz w:val="22"/>
      <w:szCs w:val="22"/>
      <w:lang w:val="it-IT" w:eastAsia="en-US" w:bidi="ar-SA"/>
    </w:rPr>
  </w:style>
  <w:style w:type="paragraph" w:styleId="Mappadocumento">
    <w:name w:val="Document Map"/>
    <w:basedOn w:val="Normale"/>
    <w:link w:val="MappadocumentoCarattere"/>
    <w:semiHidden/>
    <w:rsid w:val="008241B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locked/>
    <w:rsid w:val="008241B9"/>
    <w:rPr>
      <w:rFonts w:ascii="Tahoma" w:hAnsi="Tahoma" w:cs="Tahoma"/>
      <w:lang w:val="it-IT" w:eastAsia="en-US" w:bidi="ar-SA"/>
    </w:rPr>
  </w:style>
  <w:style w:type="character" w:styleId="Numeropagina">
    <w:name w:val="page number"/>
    <w:basedOn w:val="Carpredefinitoparagrafo"/>
    <w:rsid w:val="008241B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8241B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locked/>
    <w:rsid w:val="008241B9"/>
    <w:rPr>
      <w:sz w:val="24"/>
      <w:szCs w:val="24"/>
      <w:lang w:val="it-IT" w:eastAsia="en-US" w:bidi="ar-SA"/>
    </w:rPr>
  </w:style>
  <w:style w:type="paragraph" w:styleId="Corpodeltesto3">
    <w:name w:val="Body Text 3"/>
    <w:basedOn w:val="Normale"/>
    <w:link w:val="Corpodeltesto3Carattere"/>
    <w:rsid w:val="008241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locked/>
    <w:rsid w:val="008241B9"/>
    <w:rPr>
      <w:sz w:val="24"/>
      <w:szCs w:val="24"/>
      <w:lang w:val="it-IT" w:eastAsia="en-US" w:bidi="ar-SA"/>
    </w:rPr>
  </w:style>
  <w:style w:type="paragraph" w:styleId="Testonotadichiusura">
    <w:name w:val="endnote text"/>
    <w:basedOn w:val="Normale"/>
    <w:link w:val="TestonotadichiusuraCarattere"/>
    <w:semiHidden/>
    <w:rsid w:val="008241B9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locked/>
    <w:rsid w:val="008241B9"/>
    <w:rPr>
      <w:lang w:val="it-IT" w:eastAsia="en-US" w:bidi="ar-SA"/>
    </w:rPr>
  </w:style>
  <w:style w:type="paragraph" w:customStyle="1" w:styleId="Oggetto">
    <w:name w:val="Oggetto"/>
    <w:basedOn w:val="Normale"/>
    <w:rsid w:val="008241B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rsid w:val="008241B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rsid w:val="008241B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rsid w:val="008241B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rsid w:val="00824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rsid w:val="00824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rsid w:val="00824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rsid w:val="00824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qFormat/>
    <w:rsid w:val="008241B9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locked/>
    <w:rsid w:val="008241B9"/>
    <w:rPr>
      <w:sz w:val="24"/>
      <w:szCs w:val="24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241B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locked/>
    <w:rsid w:val="008241B9"/>
    <w:rPr>
      <w:rFonts w:ascii="Arial" w:hAnsi="Arial" w:cs="Arial"/>
      <w:sz w:val="22"/>
      <w:szCs w:val="22"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8241B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locked/>
    <w:rsid w:val="008241B9"/>
    <w:rPr>
      <w:rFonts w:ascii="Arial" w:hAnsi="Arial" w:cs="Arial"/>
      <w:b/>
      <w:bCs/>
      <w:sz w:val="22"/>
      <w:szCs w:val="22"/>
      <w:lang w:val="it-IT" w:eastAsia="en-US" w:bidi="ar-SA"/>
    </w:rPr>
  </w:style>
  <w:style w:type="character" w:styleId="Collegamentoipertestuale">
    <w:name w:val="Hyperlink"/>
    <w:basedOn w:val="Carpredefinitoparagrafo"/>
    <w:rsid w:val="008241B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rsid w:val="008241B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rsid w:val="008241B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rsid w:val="008241B9"/>
    <w:pPr>
      <w:widowControl w:val="0"/>
    </w:pPr>
    <w:rPr>
      <w:b/>
      <w:bCs/>
    </w:rPr>
  </w:style>
  <w:style w:type="paragraph" w:customStyle="1" w:styleId="titolo40">
    <w:name w:val="titolo4"/>
    <w:basedOn w:val="Titolo2"/>
    <w:rsid w:val="008241B9"/>
    <w:rPr>
      <w:sz w:val="22"/>
      <w:szCs w:val="22"/>
    </w:rPr>
  </w:style>
  <w:style w:type="paragraph" w:styleId="Testofumetto">
    <w:name w:val="Balloon Text"/>
    <w:basedOn w:val="Normale"/>
    <w:link w:val="TestofumettoCarattere"/>
    <w:semiHidden/>
    <w:rsid w:val="00824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8241B9"/>
    <w:rPr>
      <w:rFonts w:ascii="Tahoma" w:hAnsi="Tahoma" w:cs="Tahoma"/>
      <w:sz w:val="16"/>
      <w:szCs w:val="16"/>
      <w:lang w:val="it-IT" w:eastAsia="en-US" w:bidi="ar-SA"/>
    </w:rPr>
  </w:style>
  <w:style w:type="paragraph" w:styleId="Sottotitolo">
    <w:name w:val="Subtitle"/>
    <w:basedOn w:val="Normale"/>
    <w:link w:val="SottotitoloCarattere"/>
    <w:qFormat/>
    <w:rsid w:val="008241B9"/>
    <w:pPr>
      <w:jc w:val="center"/>
    </w:pPr>
    <w:rPr>
      <w:b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locked/>
    <w:rsid w:val="008241B9"/>
    <w:rPr>
      <w:b/>
      <w:lang w:val="it-IT" w:eastAsia="it-IT" w:bidi="ar-SA"/>
    </w:rPr>
  </w:style>
  <w:style w:type="paragraph" w:customStyle="1" w:styleId="Paragrafoelenco1">
    <w:name w:val="Paragrafo elenco1"/>
    <w:basedOn w:val="Normale"/>
    <w:rsid w:val="008241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rsid w:val="008241B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8241B9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8241B9"/>
    <w:rPr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semiHidden/>
    <w:rsid w:val="008241B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locked/>
    <w:rsid w:val="008241B9"/>
    <w:rPr>
      <w:lang w:val="it-IT" w:eastAsia="en-US" w:bidi="ar-SA"/>
    </w:rPr>
  </w:style>
  <w:style w:type="paragraph" w:styleId="Testonormale">
    <w:name w:val="Plain Text"/>
    <w:basedOn w:val="Normale"/>
    <w:link w:val="TestonormaleCarattere"/>
    <w:uiPriority w:val="99"/>
    <w:unhideWhenUsed/>
    <w:rsid w:val="00BA57A5"/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A57A5"/>
    <w:rPr>
      <w:rFonts w:ascii="Consolas" w:eastAsia="Calibri" w:hAnsi="Consolas"/>
      <w:sz w:val="21"/>
      <w:szCs w:val="21"/>
      <w:lang w:eastAsia="en-US"/>
    </w:rPr>
  </w:style>
  <w:style w:type="paragraph" w:customStyle="1" w:styleId="provvr0">
    <w:name w:val="provv_r0"/>
    <w:basedOn w:val="Normale"/>
    <w:rsid w:val="00E417C7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Rimandonotaapidipagina">
    <w:name w:val="footnote reference"/>
    <w:basedOn w:val="Carpredefinitoparagrafo"/>
    <w:unhideWhenUsed/>
    <w:rsid w:val="00E417C7"/>
    <w:rPr>
      <w:vertAlign w:val="superscript"/>
    </w:rPr>
  </w:style>
  <w:style w:type="character" w:customStyle="1" w:styleId="provvnumart">
    <w:name w:val="provv_numart"/>
    <w:basedOn w:val="Carpredefinitoparagrafo"/>
    <w:rsid w:val="00E417C7"/>
  </w:style>
  <w:style w:type="character" w:customStyle="1" w:styleId="provvrubrica">
    <w:name w:val="provv_rubrica"/>
    <w:basedOn w:val="Carpredefinitoparagrafo"/>
    <w:rsid w:val="00E417C7"/>
  </w:style>
  <w:style w:type="character" w:styleId="Enfasicorsivo">
    <w:name w:val="Emphasis"/>
    <w:basedOn w:val="Carpredefinitoparagrafo"/>
    <w:qFormat/>
    <w:rsid w:val="00D81AED"/>
    <w:rPr>
      <w:i/>
      <w:iCs/>
    </w:rPr>
  </w:style>
  <w:style w:type="paragraph" w:customStyle="1" w:styleId="Default">
    <w:name w:val="Default"/>
    <w:rsid w:val="005F75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Rimandocommento">
    <w:name w:val="annotation reference"/>
    <w:basedOn w:val="Carpredefinitoparagrafo"/>
    <w:semiHidden/>
    <w:rsid w:val="007E059E"/>
    <w:rPr>
      <w:sz w:val="16"/>
      <w:szCs w:val="16"/>
    </w:rPr>
  </w:style>
  <w:style w:type="paragraph" w:styleId="Testocommento">
    <w:name w:val="annotation text"/>
    <w:basedOn w:val="Normale"/>
    <w:semiHidden/>
    <w:rsid w:val="007E059E"/>
  </w:style>
  <w:style w:type="paragraph" w:styleId="Soggettocommento">
    <w:name w:val="annotation subject"/>
    <w:basedOn w:val="Testocommento"/>
    <w:next w:val="Testocommento"/>
    <w:semiHidden/>
    <w:rsid w:val="007E059E"/>
    <w:rPr>
      <w:b/>
      <w:bCs/>
    </w:rPr>
  </w:style>
  <w:style w:type="paragraph" w:styleId="Paragrafoelenco">
    <w:name w:val="List Paragraph"/>
    <w:basedOn w:val="Normale"/>
    <w:uiPriority w:val="34"/>
    <w:qFormat/>
    <w:rsid w:val="000B2E98"/>
    <w:pPr>
      <w:ind w:left="720"/>
      <w:contextualSpacing/>
    </w:pPr>
  </w:style>
  <w:style w:type="paragraph" w:styleId="Revisione">
    <w:name w:val="Revision"/>
    <w:hidden/>
    <w:uiPriority w:val="99"/>
    <w:semiHidden/>
    <w:rsid w:val="00400CF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0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usexplorer.it/fontinormative/ShowCurrentDocument?IdDocMaster=3948234&amp;IdUnitaDoc=20120608&amp;NVigUnitaDoc=1&amp;IdDatabanks=7&amp;Pagina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COMUNE/ALL’UNIONE DEI COMUNI</vt:lpstr>
    </vt:vector>
  </TitlesOfParts>
  <Company>Comune Di Senigallia</Company>
  <LinksUpToDate>false</LinksUpToDate>
  <CharactersWithSpaces>20430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COMUNE/ALL’UNIONE DEI COMUNI</dc:title>
  <dc:subject/>
  <dc:creator>Comune di Senigallia</dc:creator>
  <cp:keywords/>
  <dc:description/>
  <cp:lastModifiedBy>Carla Stramignoni</cp:lastModifiedBy>
  <cp:revision>2</cp:revision>
  <cp:lastPrinted>2013-11-20T15:31:00Z</cp:lastPrinted>
  <dcterms:created xsi:type="dcterms:W3CDTF">2014-04-07T09:11:00Z</dcterms:created>
  <dcterms:modified xsi:type="dcterms:W3CDTF">2014-04-07T09:11:00Z</dcterms:modified>
</cp:coreProperties>
</file>