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B9" w:rsidRPr="00D56605" w:rsidRDefault="008241B9" w:rsidP="008241B9">
      <w:pPr>
        <w:tabs>
          <w:tab w:val="left" w:pos="4820"/>
        </w:tabs>
        <w:ind w:left="6379" w:right="-142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 xml:space="preserve">AL COMUNE/ALL’UNIONE DEI COMUNI </w:t>
      </w:r>
    </w:p>
    <w:p w:rsidR="008241B9" w:rsidRPr="00D56605" w:rsidRDefault="008241B9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DI_________</w:t>
      </w:r>
    </w:p>
    <w:p w:rsidR="008241B9" w:rsidRPr="00D56605" w:rsidRDefault="00190C3E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6192" behindDoc="0" locked="0" layoutInCell="1" allowOverlap="1" wp14:anchorId="19D0F591" wp14:editId="0069827D">
            <wp:simplePos x="0" y="0"/>
            <wp:positionH relativeFrom="column">
              <wp:posOffset>-150495</wp:posOffset>
            </wp:positionH>
            <wp:positionV relativeFrom="paragraph">
              <wp:posOffset>27305</wp:posOffset>
            </wp:positionV>
            <wp:extent cx="588645" cy="659765"/>
            <wp:effectExtent l="0" t="0" r="1905" b="698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1B9" w:rsidRPr="00D56605" w:rsidRDefault="008241B9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ALLO SPORTELLO UNICO</w:t>
      </w:r>
    </w:p>
    <w:p w:rsidR="008241B9" w:rsidRPr="00D56605" w:rsidRDefault="008241B9" w:rsidP="008241B9">
      <w:pPr>
        <w:ind w:left="6379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PER LE ATTIVITA’ PRODUTTIVE</w:t>
      </w:r>
    </w:p>
    <w:p w:rsidR="008241B9" w:rsidRPr="00D56605" w:rsidRDefault="008241B9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DI____________________________</w:t>
      </w:r>
    </w:p>
    <w:p w:rsidR="008241B9" w:rsidRPr="00D56605" w:rsidRDefault="008241B9" w:rsidP="008241B9">
      <w:pPr>
        <w:ind w:left="6379"/>
        <w:outlineLvl w:val="0"/>
        <w:rPr>
          <w:rFonts w:ascii="Arial" w:hAnsi="Arial" w:cs="Arial"/>
          <w:b/>
          <w:sz w:val="22"/>
          <w:szCs w:val="22"/>
        </w:rPr>
      </w:pPr>
    </w:p>
    <w:p w:rsidR="008241B9" w:rsidRPr="00D56605" w:rsidRDefault="008241B9" w:rsidP="008241B9">
      <w:pPr>
        <w:tabs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</w:p>
    <w:p w:rsidR="00F34D2F" w:rsidRPr="00D56605" w:rsidRDefault="00F34D2F" w:rsidP="00190C3E">
      <w:pPr>
        <w:tabs>
          <w:tab w:val="left" w:pos="2404"/>
          <w:tab w:val="center" w:pos="5045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 xml:space="preserve">ATTIVITA’ DI </w:t>
      </w:r>
      <w:r w:rsidR="00AA2782" w:rsidRPr="00D56605">
        <w:rPr>
          <w:rFonts w:ascii="Arial" w:hAnsi="Arial" w:cs="Arial"/>
          <w:b/>
          <w:sz w:val="22"/>
          <w:szCs w:val="22"/>
        </w:rPr>
        <w:t>TATUAGGIO</w:t>
      </w:r>
      <w:r w:rsidR="00190C3E" w:rsidRPr="00D56605">
        <w:rPr>
          <w:rFonts w:ascii="Arial" w:hAnsi="Arial" w:cs="Arial"/>
          <w:b/>
          <w:sz w:val="22"/>
          <w:szCs w:val="22"/>
        </w:rPr>
        <w:t>/PIERCING/DERMOPIGMENTAZIONE</w:t>
      </w:r>
    </w:p>
    <w:p w:rsidR="008241B9" w:rsidRPr="00D56605" w:rsidRDefault="008241B9" w:rsidP="00190C3E">
      <w:pPr>
        <w:tabs>
          <w:tab w:val="left" w:pos="2404"/>
          <w:tab w:val="center" w:pos="5045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SEGNALAZIONE CERTIFICATA DI INIZIO ATTIVITA’</w:t>
      </w:r>
    </w:p>
    <w:p w:rsidR="008241B9" w:rsidRPr="00D56605" w:rsidRDefault="00190C3E" w:rsidP="00190C3E">
      <w:pPr>
        <w:ind w:firstLine="993"/>
        <w:jc w:val="center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( L.R. n.38/2013</w:t>
      </w:r>
      <w:r w:rsidR="002966B3" w:rsidRPr="00D56605">
        <w:rPr>
          <w:rFonts w:ascii="Arial" w:hAnsi="Arial" w:cs="Arial"/>
          <w:sz w:val="22"/>
          <w:szCs w:val="22"/>
        </w:rPr>
        <w:t>,</w:t>
      </w:r>
      <w:r w:rsidR="00F34D2F" w:rsidRPr="00D56605">
        <w:rPr>
          <w:rFonts w:ascii="Arial" w:hAnsi="Arial" w:cs="Arial"/>
          <w:sz w:val="22"/>
          <w:szCs w:val="22"/>
        </w:rPr>
        <w:t xml:space="preserve">  </w:t>
      </w:r>
      <w:r w:rsidR="00D42F01">
        <w:rPr>
          <w:rFonts w:ascii="Arial" w:hAnsi="Arial" w:cs="Arial"/>
          <w:sz w:val="22"/>
          <w:szCs w:val="22"/>
        </w:rPr>
        <w:t>REGOLAMENTO REGIONALE n.2 del 12 maggio 2016,</w:t>
      </w:r>
      <w:r w:rsidR="00F34D2F" w:rsidRPr="00D56605">
        <w:rPr>
          <w:rFonts w:ascii="Arial" w:hAnsi="Arial" w:cs="Arial"/>
          <w:sz w:val="22"/>
          <w:szCs w:val="22"/>
        </w:rPr>
        <w:t>D.Lgs 59/2010</w:t>
      </w:r>
      <w:r w:rsidR="002966B3" w:rsidRPr="00D56605">
        <w:rPr>
          <w:rFonts w:ascii="Arial" w:hAnsi="Arial" w:cs="Arial"/>
          <w:sz w:val="22"/>
          <w:szCs w:val="22"/>
        </w:rPr>
        <w:t>, art. 19 L. 241/1990 e art. 5 D.P.R. 160/2010</w:t>
      </w:r>
      <w:r w:rsidR="008241B9" w:rsidRPr="00D56605">
        <w:rPr>
          <w:rFonts w:ascii="Arial" w:hAnsi="Arial" w:cs="Arial"/>
          <w:sz w:val="22"/>
          <w:szCs w:val="22"/>
        </w:rPr>
        <w:t>)</w:t>
      </w:r>
    </w:p>
    <w:p w:rsidR="008241B9" w:rsidRPr="00D56605" w:rsidRDefault="008241B9" w:rsidP="00190C3E">
      <w:pPr>
        <w:jc w:val="center"/>
        <w:rPr>
          <w:rFonts w:ascii="Arial" w:hAnsi="Arial" w:cs="Arial"/>
          <w:sz w:val="22"/>
          <w:szCs w:val="22"/>
        </w:rPr>
      </w:pPr>
    </w:p>
    <w:p w:rsidR="008241B9" w:rsidRPr="00D56605" w:rsidRDefault="008241B9" w:rsidP="008241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D56605">
        <w:tc>
          <w:tcPr>
            <w:tcW w:w="10329" w:type="dxa"/>
          </w:tcPr>
          <w:p w:rsidR="008241B9" w:rsidRPr="00D56605" w:rsidRDefault="008241B9" w:rsidP="00891F81">
            <w:pPr>
              <w:tabs>
                <w:tab w:val="left" w:pos="993"/>
                <w:tab w:val="center" w:pos="3969"/>
                <w:tab w:val="righ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</w:p>
          <w:p w:rsidR="008241B9" w:rsidRPr="00D56605" w:rsidRDefault="008241B9" w:rsidP="00891F81">
            <w:pPr>
              <w:pStyle w:val="Titolo2"/>
              <w:jc w:val="left"/>
              <w:rPr>
                <w:b w:val="0"/>
                <w:sz w:val="22"/>
                <w:szCs w:val="22"/>
              </w:rPr>
            </w:pPr>
            <w:r w:rsidRPr="00D56605">
              <w:rPr>
                <w:b w:val="0"/>
                <w:sz w:val="22"/>
                <w:szCs w:val="22"/>
              </w:rPr>
              <w:t>Il sottoscritto</w:t>
            </w:r>
          </w:p>
          <w:p w:rsidR="008241B9" w:rsidRPr="00D56605" w:rsidRDefault="008241B9" w:rsidP="00891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241B9" w:rsidRPr="00D56605" w:rsidRDefault="008241B9" w:rsidP="00891F81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  M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 F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</w:p>
          <w:p w:rsidR="008241B9" w:rsidRPr="00D56605" w:rsidRDefault="008241B9" w:rsidP="00891F81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891F81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891F81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 qualità di:</w:t>
            </w:r>
          </w:p>
          <w:p w:rsidR="008241B9" w:rsidRPr="00D56605" w:rsidRDefault="008241B9" w:rsidP="00891F81">
            <w:pPr>
              <w:numPr>
                <w:ilvl w:val="0"/>
                <w:numId w:val="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titolare dell’omonima impresa individuale</w:t>
            </w: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Partita IVA (se già iscritto)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 </w:t>
            </w:r>
          </w:p>
          <w:p w:rsidR="008241B9" w:rsidRPr="00D56605" w:rsidRDefault="008241B9" w:rsidP="00891F81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con sede nel Comune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via/piazza _______________________________________________________ n. ___________c.a.p.___________ </w:t>
            </w:r>
          </w:p>
          <w:p w:rsidR="008241B9" w:rsidRPr="00D56605" w:rsidRDefault="008241B9" w:rsidP="00891F8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telefono________________e-mail_____________________________p.e.c__._____________________________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:rsidR="008241B9" w:rsidRPr="00D56605" w:rsidRDefault="008241B9" w:rsidP="00891F81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N. di iscrizione al Reg. Imprese (se già iscritto)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CCIAA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</w:p>
          <w:p w:rsidR="008241B9" w:rsidRPr="00D56605" w:rsidRDefault="008241B9" w:rsidP="00891F81">
            <w:pPr>
              <w:numPr>
                <w:ilvl w:val="0"/>
                <w:numId w:val="4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legale rappresentante della Società</w:t>
            </w: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Partita IVA (se diversa da C.F.)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241B9" w:rsidRPr="00D56605" w:rsidRDefault="008241B9" w:rsidP="00891F81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>denominazione o ragione sociale _______________________________________________________</w:t>
            </w:r>
          </w:p>
          <w:p w:rsidR="008241B9" w:rsidRPr="00D56605" w:rsidRDefault="008241B9" w:rsidP="00891F8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con sede nel Comune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via/piazza _______________________________________________________ n. ___________c.a.p.___________ </w:t>
            </w:r>
          </w:p>
          <w:p w:rsidR="008241B9" w:rsidRPr="00D56605" w:rsidRDefault="008241B9" w:rsidP="00891F81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telefono________________e-mail_____________________________p.e.c__._____________________________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>  </w:t>
            </w:r>
          </w:p>
          <w:p w:rsidR="008241B9" w:rsidRPr="00D56605" w:rsidRDefault="008241B9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lastRenderedPageBreak/>
              <w:t xml:space="preserve">N. di iscrizione al Reg. Imprese 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CCIAA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891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1B9" w:rsidRPr="00D56605" w:rsidRDefault="008241B9" w:rsidP="008241B9">
      <w:pPr>
        <w:rPr>
          <w:rFonts w:ascii="Arial" w:hAnsi="Arial" w:cs="Arial"/>
          <w:sz w:val="22"/>
          <w:szCs w:val="22"/>
        </w:rPr>
      </w:pPr>
    </w:p>
    <w:p w:rsidR="008241B9" w:rsidRPr="00D56605" w:rsidRDefault="008241B9" w:rsidP="008241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D56605">
        <w:tc>
          <w:tcPr>
            <w:tcW w:w="10329" w:type="dxa"/>
          </w:tcPr>
          <w:p w:rsidR="008241B9" w:rsidRPr="00D56605" w:rsidRDefault="008241B9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SEGNALA</w:t>
            </w:r>
          </w:p>
          <w:p w:rsidR="008241B9" w:rsidRPr="00D56605" w:rsidRDefault="008241B9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CE7307" w:rsidRPr="00D56605" w:rsidRDefault="008241B9" w:rsidP="00891F81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NUOVA APERTURA</w:t>
            </w:r>
          </w:p>
          <w:p w:rsidR="00CE7307" w:rsidRPr="00D56605" w:rsidRDefault="008241B9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B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 xml:space="preserve">APERTURA PER SUBINGRESSO </w:t>
            </w:r>
          </w:p>
          <w:p w:rsidR="00CE7307" w:rsidRPr="00D56605" w:rsidRDefault="008241B9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     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TRASFERIMENTO DI SEDE</w:t>
            </w:r>
          </w:p>
          <w:p w:rsidR="008241B9" w:rsidRPr="00D56605" w:rsidRDefault="008241B9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D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TRASFORMAZIONE DEI LOCALI</w:t>
            </w:r>
          </w:p>
          <w:p w:rsidR="00D36D8E" w:rsidRPr="00D56605" w:rsidRDefault="00D36D8E" w:rsidP="00D36D8E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E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25C3" w:rsidRPr="00D56605">
              <w:rPr>
                <w:rFonts w:ascii="Arial" w:hAnsi="Arial" w:cs="Arial"/>
                <w:b/>
                <w:sz w:val="22"/>
                <w:szCs w:val="22"/>
              </w:rPr>
              <w:t>NOMINA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DEL RESPONSABILE TECNICO</w:t>
            </w:r>
          </w:p>
          <w:p w:rsidR="005E2762" w:rsidRPr="00D56605" w:rsidRDefault="005E2762" w:rsidP="00D36D8E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     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F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REVOCA/NOMINA DEL RESPONSABILE TECNICO</w:t>
            </w:r>
          </w:p>
        </w:tc>
      </w:tr>
    </w:tbl>
    <w:p w:rsidR="00CE7307" w:rsidRPr="00D56605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CE7307" w:rsidRPr="00D56605" w:rsidRDefault="00CE7307" w:rsidP="00CE7307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A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436FF">
        <w:rPr>
          <w:rFonts w:ascii="Arial" w:hAnsi="Arial" w:cs="Arial"/>
          <w:b/>
          <w:sz w:val="22"/>
          <w:szCs w:val="22"/>
        </w:rPr>
      </w:r>
      <w:r w:rsidR="005436FF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NUOVA APERTURA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CE7307" w:rsidRPr="00D56605">
        <w:tc>
          <w:tcPr>
            <w:tcW w:w="10329" w:type="dxa"/>
          </w:tcPr>
          <w:p w:rsidR="00CE7307" w:rsidRPr="00D56605" w:rsidRDefault="00496968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RIZZO: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14C18" w:rsidRPr="00D56605" w:rsidRDefault="00814C18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Per l’attività di: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  <w:proofErr w:type="spellEnd"/>
          </w:p>
          <w:p w:rsidR="00814C18" w:rsidRPr="00D56605" w:rsidRDefault="00814C18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966B3" w:rsidRPr="00D56605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dei locali utilizzati per l’attività: mq. ______________________</w:t>
            </w:r>
          </w:p>
          <w:p w:rsidR="002966B3" w:rsidRPr="00D56605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adibita ad altri usi: mq. ______</w:t>
            </w:r>
          </w:p>
          <w:p w:rsidR="002966B3" w:rsidRPr="00D56605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TOTALE (superficie dei locali utilizzati per l’attività e superficie adibita ad altri usi): mq. _____________</w:t>
            </w:r>
          </w:p>
          <w:p w:rsidR="00F23E3D" w:rsidRPr="00D56605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3E3D" w:rsidRPr="00D56605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</w:rPr>
              <w:t>(NEL CASO DI APERTURA DI UN ESERCIZIO ALL’INTERNO DI UN CENTRO COMMERCIALE) specificare: denominazione del Centro Commerciale _____________________________________, autorizzazione n. _____________ del ____________________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307" w:rsidRPr="00D56605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CE7307" w:rsidRPr="00D56605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CE7307" w:rsidRPr="00D56605" w:rsidRDefault="00CE7307" w:rsidP="00CE7307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0"/>
        </w:tabs>
        <w:ind w:left="1920" w:right="2701"/>
        <w:jc w:val="center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B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436FF">
        <w:rPr>
          <w:rFonts w:ascii="Arial" w:hAnsi="Arial" w:cs="Arial"/>
          <w:b/>
          <w:sz w:val="22"/>
          <w:szCs w:val="22"/>
        </w:rPr>
      </w:r>
      <w:r w:rsidR="005436FF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APERTURA PER SUBINGRESSO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CE7307" w:rsidRPr="00D56605">
        <w:tc>
          <w:tcPr>
            <w:tcW w:w="10329" w:type="dxa"/>
          </w:tcPr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SUBENTRERÀ ALL’IMPRESA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Denominazione _____________________________________________________________________</w:t>
            </w:r>
          </w:p>
          <w:p w:rsidR="00CE7307" w:rsidRPr="00D56605" w:rsidRDefault="00CE7307" w:rsidP="0094577F">
            <w:pPr>
              <w:tabs>
                <w:tab w:val="left" w:pos="709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>Partita IVA (se diversa da C.F.)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CE7307" w:rsidRPr="00D56605" w:rsidRDefault="00CE7307" w:rsidP="0094577F">
            <w:pPr>
              <w:pStyle w:val="Testonotaapidipagin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titolare della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SCIA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_________ del ________________</w:t>
            </w:r>
          </w:p>
          <w:p w:rsidR="00814C18" w:rsidRPr="00D56605" w:rsidRDefault="00814C18" w:rsidP="0094577F">
            <w:pPr>
              <w:pStyle w:val="Testonotaapidipagin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di: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  <w:proofErr w:type="spellEnd"/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INIDRIZZO DELL’ESERCIZIO: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CE7307" w:rsidRPr="00D56605" w:rsidRDefault="00CE7307" w:rsidP="0094577F">
            <w:pPr>
              <w:pStyle w:val="Testonotaapidipagina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  <w:tab w:val="left" w:pos="6663"/>
                <w:tab w:val="left" w:pos="822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A seguito di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compravendita;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affitto d’azienda;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donazione;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successione;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fusione; 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conferimento;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altre cause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>(specificare)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______________________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 atto del notaio (cognome e nome) ____________________________________________________________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rep.n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>. ________________________ del ______________</w:t>
            </w:r>
          </w:p>
          <w:p w:rsidR="00CE7307" w:rsidRPr="00D56605" w:rsidRDefault="00CE7307" w:rsidP="0094577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 scrittura privata autenticata dal notaio (cognome e  nome) _________________________________________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rep.n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>. ________________________ del ______________</w:t>
            </w:r>
          </w:p>
          <w:p w:rsidR="00CE7307" w:rsidRPr="00D56605" w:rsidRDefault="00CE7307" w:rsidP="0094577F">
            <w:pPr>
              <w:pStyle w:val="Testonotaapidipagina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307" w:rsidRPr="00D56605" w:rsidRDefault="00CE7307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8241B9" w:rsidRPr="00D56605" w:rsidRDefault="008241B9" w:rsidP="00CE73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5"/>
        </w:tabs>
        <w:ind w:left="2268" w:right="2266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ab/>
        <w:t xml:space="preserve">SEZIONE </w:t>
      </w:r>
      <w:r w:rsidR="00CE7307" w:rsidRPr="00D56605">
        <w:rPr>
          <w:rFonts w:ascii="Arial" w:hAnsi="Arial" w:cs="Arial"/>
          <w:b/>
          <w:sz w:val="22"/>
          <w:szCs w:val="22"/>
        </w:rPr>
        <w:t>C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bookmarkStart w:id="0" w:name="Controllo34"/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436FF">
        <w:rPr>
          <w:rFonts w:ascii="Arial" w:hAnsi="Arial" w:cs="Arial"/>
          <w:b/>
          <w:sz w:val="22"/>
          <w:szCs w:val="22"/>
        </w:rPr>
      </w:r>
      <w:r w:rsidR="005436FF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D56605">
        <w:rPr>
          <w:rFonts w:ascii="Arial" w:hAnsi="Arial" w:cs="Arial"/>
          <w:b/>
          <w:sz w:val="22"/>
          <w:szCs w:val="22"/>
        </w:rPr>
        <w:t xml:space="preserve"> TRASFERIMENTO DI SEDE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D56605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</w:tcPr>
          <w:p w:rsidR="008241B9" w:rsidRPr="00D56605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INDIRIZZO </w:t>
            </w:r>
          </w:p>
          <w:p w:rsidR="008241B9" w:rsidRPr="00D56605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________________________________________________</w:t>
            </w:r>
          </w:p>
          <w:p w:rsidR="008241B9" w:rsidRPr="00D56605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F20F9" w:rsidRPr="00D56605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cui alla</w:t>
            </w:r>
            <w:r w:rsidR="00CE7307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DIA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SCIA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. n. _________ del ___________________________ </w:t>
            </w:r>
          </w:p>
          <w:p w:rsidR="008241B9" w:rsidRPr="00D56605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mq. ________________</w:t>
            </w:r>
          </w:p>
          <w:p w:rsidR="00814C18" w:rsidRPr="00D56605" w:rsidRDefault="00814C18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 :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  <w:proofErr w:type="spellEnd"/>
          </w:p>
          <w:p w:rsidR="00814C18" w:rsidRPr="00D56605" w:rsidRDefault="00814C18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4C18" w:rsidRPr="00D56605" w:rsidRDefault="00814C18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241B9" w:rsidRPr="00D56605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SARA’ TRASFERITO AL NUOVO INDIRIZZO:</w:t>
            </w:r>
          </w:p>
          <w:p w:rsidR="008241B9" w:rsidRPr="00D56605" w:rsidRDefault="008241B9" w:rsidP="00891F8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Via, Viale Piazza, ecc. ______________________________________________________________________________</w:t>
            </w:r>
          </w:p>
          <w:p w:rsidR="002966B3" w:rsidRPr="00D56605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dei locali utilizzati per l’attività: mq. ______________________</w:t>
            </w:r>
          </w:p>
          <w:p w:rsidR="002966B3" w:rsidRPr="00D56605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adibita ad altri usi: mq. ______</w:t>
            </w:r>
          </w:p>
          <w:p w:rsidR="002966B3" w:rsidRPr="00D56605" w:rsidRDefault="002966B3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TOTALE (superficie dei locali utilizzati per l’attività e superficie adibita ad altri usi): mq. _____________</w:t>
            </w:r>
          </w:p>
          <w:p w:rsidR="00F23E3D" w:rsidRPr="00D56605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3E3D" w:rsidRPr="00D56605" w:rsidRDefault="00F23E3D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</w:rPr>
              <w:t xml:space="preserve">(NEL CASO DI APERTURA DI UN ESERCIZIO ALL’INTERNO DI UN CENTRO COMMERCIALE)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lastRenderedPageBreak/>
              <w:t>specificare: denominazione del Centro Commerciale _____________________________________, autorizzazione n. _____________ del ____________________</w:t>
            </w:r>
          </w:p>
          <w:p w:rsidR="008241B9" w:rsidRPr="00D56605" w:rsidRDefault="008241B9" w:rsidP="00CE730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8241B9" w:rsidRPr="00D56605" w:rsidRDefault="008241B9" w:rsidP="008241B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D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436FF">
        <w:rPr>
          <w:rFonts w:ascii="Arial" w:hAnsi="Arial" w:cs="Arial"/>
          <w:b/>
          <w:sz w:val="22"/>
          <w:szCs w:val="22"/>
        </w:rPr>
      </w:r>
      <w:r w:rsidR="005436FF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</w:t>
      </w:r>
      <w:r w:rsidR="00CE7307" w:rsidRPr="00D56605">
        <w:rPr>
          <w:rFonts w:ascii="Arial" w:hAnsi="Arial" w:cs="Arial"/>
          <w:b/>
          <w:sz w:val="22"/>
          <w:szCs w:val="22"/>
        </w:rPr>
        <w:t>TRASFORMAZIONE DEI LOCALI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8241B9" w:rsidRPr="00D56605">
        <w:tc>
          <w:tcPr>
            <w:tcW w:w="10329" w:type="dxa"/>
          </w:tcPr>
          <w:p w:rsidR="008241B9" w:rsidRPr="00D56605" w:rsidRDefault="008241B9" w:rsidP="00891F81">
            <w:pPr>
              <w:pStyle w:val="Corpotesto"/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L’ESERCIZIO </w:t>
            </w:r>
          </w:p>
          <w:p w:rsidR="008241B9" w:rsidRPr="00D56605" w:rsidRDefault="008241B9" w:rsidP="00891F81">
            <w:pPr>
              <w:pStyle w:val="Corpotesto"/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Ubicato nel Comune di _________________ in 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F20F9" w:rsidRPr="00D56605" w:rsidRDefault="00CE7307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di cui alla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SCIA</w:t>
            </w:r>
            <w:r w:rsidR="008241B9" w:rsidRPr="00D5660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241B9" w:rsidRPr="00D56605">
              <w:rPr>
                <w:rFonts w:ascii="Arial" w:hAnsi="Arial" w:cs="Arial"/>
                <w:sz w:val="22"/>
                <w:szCs w:val="22"/>
              </w:rPr>
              <w:t xml:space="preserve"> n. _________ del ___________________________ </w:t>
            </w:r>
          </w:p>
          <w:p w:rsidR="008241B9" w:rsidRPr="00D56605" w:rsidRDefault="008241B9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mq. ________________</w:t>
            </w:r>
          </w:p>
          <w:p w:rsidR="00814C18" w:rsidRPr="00D56605" w:rsidRDefault="00814C18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14C18" w:rsidRPr="00D56605" w:rsidRDefault="00814C18" w:rsidP="00891F81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di: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814C18" w:rsidRPr="00D56605" w:rsidRDefault="00814C18" w:rsidP="00814C18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  <w:proofErr w:type="spellEnd"/>
          </w:p>
          <w:p w:rsidR="00CE7307" w:rsidRPr="00D56605" w:rsidRDefault="008241B9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SUBIRÀ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7307" w:rsidRPr="00D56605" w:rsidRDefault="00CE7307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UNA MODIFICA, </w:t>
            </w:r>
            <w:r w:rsidRPr="00D56605">
              <w:rPr>
                <w:rFonts w:ascii="Arial" w:hAnsi="Arial" w:cs="Arial"/>
                <w:sz w:val="22"/>
                <w:szCs w:val="22"/>
              </w:rPr>
              <w:t>CONSISTENTE IN _____________________________________________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D56605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CE7307" w:rsidRPr="00D56605" w:rsidRDefault="008241B9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UN AMPLIAMENTO</w:t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7307" w:rsidRPr="00D56605">
              <w:rPr>
                <w:rFonts w:ascii="Arial" w:hAnsi="Arial" w:cs="Arial"/>
                <w:sz w:val="22"/>
                <w:szCs w:val="22"/>
              </w:rPr>
              <w:t>DELLA SUPERFICIE DA MQ _______________A MQ _______________</w:t>
            </w:r>
          </w:p>
          <w:p w:rsidR="008241B9" w:rsidRPr="00D56605" w:rsidRDefault="008241B9" w:rsidP="00891F81">
            <w:pPr>
              <w:pStyle w:val="Corpotesto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UNA RIDUZIONE</w:t>
            </w:r>
            <w:r w:rsidR="00CE7307" w:rsidRPr="00D56605">
              <w:rPr>
                <w:rFonts w:ascii="Arial" w:hAnsi="Arial" w:cs="Arial"/>
                <w:sz w:val="22"/>
                <w:szCs w:val="22"/>
              </w:rPr>
              <w:t xml:space="preserve"> DELLA SUPERFICIE DA MQ _______________A MQ _______________</w:t>
            </w:r>
          </w:p>
          <w:p w:rsidR="008241B9" w:rsidRPr="00D56605" w:rsidRDefault="008241B9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41B9" w:rsidRPr="00D56605" w:rsidRDefault="008241B9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*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 xml:space="preserve">Nella descrizione dell’intervento indicare se </w:t>
            </w:r>
            <w:r w:rsidR="00CE7307" w:rsidRPr="00D56605">
              <w:rPr>
                <w:rFonts w:ascii="Arial" w:hAnsi="Arial" w:cs="Arial"/>
                <w:i/>
                <w:sz w:val="22"/>
                <w:szCs w:val="22"/>
              </w:rPr>
              <w:t xml:space="preserve">la trasformazione dei locali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>sia dovuto a lavori, urbanistico-edilizi, riorganizzazione interne del locale, ecc.</w:t>
            </w:r>
          </w:p>
          <w:p w:rsidR="008241B9" w:rsidRPr="00D56605" w:rsidRDefault="008241B9" w:rsidP="00891F8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D36D8E" w:rsidRPr="00D56605" w:rsidRDefault="00D36D8E" w:rsidP="00D36D8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E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436FF">
        <w:rPr>
          <w:rFonts w:ascii="Arial" w:hAnsi="Arial" w:cs="Arial"/>
          <w:b/>
          <w:sz w:val="22"/>
          <w:szCs w:val="22"/>
        </w:rPr>
      </w:r>
      <w:r w:rsidR="005436FF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</w:t>
      </w:r>
      <w:r w:rsidR="009C088F" w:rsidRPr="00D56605">
        <w:rPr>
          <w:rFonts w:ascii="Arial" w:hAnsi="Arial" w:cs="Arial"/>
          <w:b/>
          <w:sz w:val="22"/>
          <w:szCs w:val="22"/>
        </w:rPr>
        <w:t>NOMINA</w:t>
      </w:r>
      <w:r w:rsidR="00D4573C" w:rsidRPr="00D56605">
        <w:rPr>
          <w:rFonts w:ascii="Arial" w:hAnsi="Arial" w:cs="Arial"/>
          <w:b/>
          <w:sz w:val="22"/>
          <w:szCs w:val="22"/>
        </w:rPr>
        <w:t xml:space="preserve"> D</w:t>
      </w:r>
      <w:r w:rsidRPr="00D56605">
        <w:rPr>
          <w:rFonts w:ascii="Arial" w:hAnsi="Arial" w:cs="Arial"/>
          <w:b/>
          <w:sz w:val="22"/>
          <w:szCs w:val="22"/>
        </w:rPr>
        <w:t>E</w:t>
      </w:r>
      <w:r w:rsidR="00D4573C" w:rsidRPr="00D56605">
        <w:rPr>
          <w:rFonts w:ascii="Arial" w:hAnsi="Arial" w:cs="Arial"/>
          <w:b/>
          <w:sz w:val="22"/>
          <w:szCs w:val="22"/>
        </w:rPr>
        <w:t>L</w:t>
      </w:r>
      <w:r w:rsidRPr="00D56605">
        <w:rPr>
          <w:rFonts w:ascii="Arial" w:hAnsi="Arial" w:cs="Arial"/>
          <w:b/>
          <w:sz w:val="22"/>
          <w:szCs w:val="22"/>
        </w:rPr>
        <w:t xml:space="preserve"> RESPONSABILE TECNICO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D36D8E" w:rsidRPr="00D56605">
        <w:tc>
          <w:tcPr>
            <w:tcW w:w="10329" w:type="dxa"/>
          </w:tcPr>
          <w:p w:rsidR="00D4573C" w:rsidRPr="00D56605" w:rsidRDefault="00D4573C" w:rsidP="00D4573C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è il Sig.</w:t>
            </w:r>
          </w:p>
          <w:p w:rsidR="00D4573C" w:rsidRPr="00D56605" w:rsidRDefault="00D4573C" w:rsidP="00D4573C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4573C" w:rsidRPr="00D56605" w:rsidRDefault="00D4573C" w:rsidP="00D4573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4573C" w:rsidRPr="00D56605"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D4573C" w:rsidRPr="00D56605" w:rsidRDefault="00D4573C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4573C" w:rsidRPr="00D56605" w:rsidRDefault="00D4573C" w:rsidP="00D4573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4573C" w:rsidRPr="00D56605" w:rsidRDefault="00D4573C" w:rsidP="00D4573C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4573C" w:rsidRPr="00D56605" w:rsidRDefault="00D4573C" w:rsidP="00D4573C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573C" w:rsidRPr="00D56605" w:rsidRDefault="00D4573C" w:rsidP="00D4573C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D4573C" w:rsidRPr="00D56605" w:rsidRDefault="00D4573C" w:rsidP="00D4573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050122" w:rsidRPr="00D56605" w:rsidRDefault="00050122" w:rsidP="0005012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In qualità di</w:t>
            </w:r>
          </w:p>
          <w:p w:rsidR="00050122" w:rsidRPr="00D56605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Titolare</w:t>
            </w:r>
          </w:p>
          <w:p w:rsidR="00050122" w:rsidRPr="00D56605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Socio preposto con il presente atto formale</w:t>
            </w:r>
          </w:p>
          <w:p w:rsidR="00050122" w:rsidRPr="00D56605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Altro ______________________________________ preposto con il presente atto</w:t>
            </w:r>
          </w:p>
          <w:p w:rsidR="00050122" w:rsidRPr="00D56605" w:rsidRDefault="00050122" w:rsidP="00050122">
            <w:pPr>
              <w:spacing w:before="12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73C" w:rsidRPr="00D56605" w:rsidRDefault="00D4573C" w:rsidP="00D4573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36D8E" w:rsidRPr="00D56605" w:rsidRDefault="00D36D8E" w:rsidP="00E12B11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6D8E" w:rsidRPr="00D56605" w:rsidRDefault="00D36D8E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9C088F" w:rsidRPr="00D56605" w:rsidRDefault="009C088F" w:rsidP="009C088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lastRenderedPageBreak/>
        <w:t>SEZIONE F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436FF">
        <w:rPr>
          <w:rFonts w:ascii="Arial" w:hAnsi="Arial" w:cs="Arial"/>
          <w:b/>
          <w:sz w:val="22"/>
          <w:szCs w:val="22"/>
        </w:rPr>
      </w:r>
      <w:r w:rsidR="005436FF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REVOCA/NOMINA DEL RESPONSABILE TECNICO</w:t>
      </w:r>
    </w:p>
    <w:p w:rsidR="009C088F" w:rsidRPr="00D56605" w:rsidRDefault="009C088F" w:rsidP="008241B9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9C088F" w:rsidRPr="00D56605">
        <w:tc>
          <w:tcPr>
            <w:tcW w:w="10329" w:type="dxa"/>
          </w:tcPr>
          <w:p w:rsidR="00050122" w:rsidRPr="00D56605" w:rsidRDefault="00050122" w:rsidP="0005012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revoca del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del Sig.</w:t>
            </w:r>
          </w:p>
          <w:p w:rsidR="00050122" w:rsidRPr="00D56605" w:rsidRDefault="00050122" w:rsidP="0005012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50122" w:rsidRPr="00D56605" w:rsidRDefault="00050122" w:rsidP="0005012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50122" w:rsidRPr="00D56605"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050122" w:rsidRPr="00D56605" w:rsidRDefault="00050122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50122" w:rsidRPr="00D56605" w:rsidRDefault="00050122" w:rsidP="0005012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50122" w:rsidRPr="00D56605" w:rsidRDefault="00050122" w:rsidP="0005012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0122" w:rsidRPr="00D56605" w:rsidRDefault="00050122" w:rsidP="0005012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050122" w:rsidRPr="00D56605" w:rsidRDefault="00050122" w:rsidP="0005012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050122" w:rsidRPr="00D56605" w:rsidRDefault="00050122" w:rsidP="0005012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9C088F" w:rsidRPr="00D56605" w:rsidRDefault="009C088F" w:rsidP="006464BB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nuovo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è il Sig.</w:t>
            </w:r>
          </w:p>
          <w:p w:rsidR="009C088F" w:rsidRPr="00D56605" w:rsidRDefault="009C088F" w:rsidP="006464BB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C088F" w:rsidRPr="00D56605" w:rsidRDefault="009C088F" w:rsidP="006464BB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C088F" w:rsidRPr="00D56605"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9C088F" w:rsidRPr="00D56605" w:rsidRDefault="009C088F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088F" w:rsidRPr="00D56605" w:rsidRDefault="009C088F" w:rsidP="006464BB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C088F" w:rsidRPr="00D56605" w:rsidRDefault="009C088F" w:rsidP="006464BB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C088F" w:rsidRPr="00D56605" w:rsidRDefault="009C088F" w:rsidP="006464BB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088F" w:rsidRPr="00D56605" w:rsidRDefault="009C088F" w:rsidP="006464BB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9C088F" w:rsidRPr="00D56605" w:rsidRDefault="009C088F" w:rsidP="006464BB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050122" w:rsidRPr="00D56605" w:rsidRDefault="00050122" w:rsidP="0005012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In qualità di</w:t>
            </w:r>
          </w:p>
          <w:p w:rsidR="00050122" w:rsidRPr="00D56605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Titolare</w:t>
            </w:r>
          </w:p>
          <w:p w:rsidR="00050122" w:rsidRPr="00D56605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Socio preposto con il presente atto formale</w:t>
            </w:r>
          </w:p>
          <w:p w:rsidR="00050122" w:rsidRPr="00D56605" w:rsidRDefault="00050122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Altro ______________________________________ preposto con il presente atto</w:t>
            </w:r>
          </w:p>
          <w:p w:rsidR="00050122" w:rsidRPr="00D56605" w:rsidRDefault="00050122" w:rsidP="00050122">
            <w:pPr>
              <w:spacing w:before="12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088F" w:rsidRPr="00D56605" w:rsidRDefault="009C088F" w:rsidP="006464BB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C088F" w:rsidRPr="00D56605" w:rsidRDefault="009C088F" w:rsidP="006464BB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88F" w:rsidRPr="00D56605" w:rsidRDefault="009C088F" w:rsidP="008241B9">
      <w:pPr>
        <w:rPr>
          <w:rFonts w:ascii="Arial" w:hAnsi="Arial" w:cs="Arial"/>
          <w:bCs/>
          <w:sz w:val="22"/>
          <w:szCs w:val="22"/>
        </w:rPr>
      </w:pPr>
    </w:p>
    <w:p w:rsidR="008241B9" w:rsidRPr="00D56605" w:rsidRDefault="008241B9" w:rsidP="008241B9">
      <w:pPr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IL SOTTOSCRITTO DICHIARA </w:t>
      </w:r>
    </w:p>
    <w:p w:rsidR="008241B9" w:rsidRPr="00D56605" w:rsidRDefault="008241B9" w:rsidP="008241B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CHE SONO STATI COMPILATI ANCHE:</w:t>
      </w:r>
    </w:p>
    <w:p w:rsidR="00CE7307" w:rsidRDefault="008241B9" w:rsidP="00D56605">
      <w:pPr>
        <w:pStyle w:val="Paragrafoelenco"/>
        <w:numPr>
          <w:ilvl w:val="0"/>
          <w:numId w:val="44"/>
        </w:numPr>
        <w:autoSpaceDE w:val="0"/>
        <w:autoSpaceDN w:val="0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QUADRO AUTOCERTIFICAZIONE A (</w:t>
      </w:r>
      <w:r w:rsidRPr="00D56605">
        <w:rPr>
          <w:rFonts w:ascii="Arial" w:hAnsi="Arial" w:cs="Arial"/>
          <w:i/>
          <w:sz w:val="22"/>
          <w:szCs w:val="22"/>
        </w:rPr>
        <w:t>da compilare da parte del titolare o legale rappresentate</w:t>
      </w:r>
      <w:r w:rsidR="00CE7307" w:rsidRPr="00D56605">
        <w:rPr>
          <w:rFonts w:ascii="Arial" w:hAnsi="Arial" w:cs="Arial"/>
          <w:i/>
          <w:sz w:val="22"/>
          <w:szCs w:val="22"/>
        </w:rPr>
        <w:t>)</w:t>
      </w:r>
    </w:p>
    <w:p w:rsidR="00D56605" w:rsidRPr="00D56605" w:rsidRDefault="00D56605" w:rsidP="00D56605">
      <w:pPr>
        <w:pStyle w:val="Paragrafoelenco"/>
        <w:numPr>
          <w:ilvl w:val="0"/>
          <w:numId w:val="44"/>
        </w:numPr>
        <w:autoSpaceDE w:val="0"/>
        <w:autoSpaceDN w:val="0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QUADRO AUTOCERTIFICAZIONE B </w:t>
      </w:r>
      <w:r w:rsidRPr="00D56605">
        <w:rPr>
          <w:rFonts w:ascii="Arial" w:hAnsi="Arial" w:cs="Arial"/>
          <w:sz w:val="22"/>
          <w:szCs w:val="22"/>
        </w:rPr>
        <w:t>(</w:t>
      </w:r>
      <w:r w:rsidRPr="00D56605">
        <w:rPr>
          <w:rFonts w:ascii="Arial" w:hAnsi="Arial" w:cs="Arial"/>
          <w:i/>
          <w:sz w:val="22"/>
          <w:szCs w:val="22"/>
        </w:rPr>
        <w:t>da compilare da parte del responsabile tecnico)</w:t>
      </w:r>
    </w:p>
    <w:p w:rsidR="00D56605" w:rsidRPr="00D56605" w:rsidRDefault="00D56605" w:rsidP="00D56605">
      <w:pPr>
        <w:pStyle w:val="Paragrafoelenco"/>
        <w:numPr>
          <w:ilvl w:val="0"/>
          <w:numId w:val="44"/>
        </w:numPr>
        <w:autoSpaceDE w:val="0"/>
        <w:autoSpaceDN w:val="0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QUADRO AUTOCERTIFICAZIONE C </w:t>
      </w:r>
      <w:r w:rsidRPr="00D56605">
        <w:rPr>
          <w:rFonts w:ascii="Arial" w:hAnsi="Arial" w:cs="Arial"/>
          <w:sz w:val="22"/>
          <w:szCs w:val="22"/>
        </w:rPr>
        <w:t>(</w:t>
      </w:r>
      <w:r w:rsidRPr="00D56605">
        <w:rPr>
          <w:rFonts w:ascii="Arial" w:hAnsi="Arial" w:cs="Arial"/>
          <w:i/>
          <w:sz w:val="22"/>
          <w:szCs w:val="22"/>
        </w:rPr>
        <w:t xml:space="preserve">nei casi di società da parte dei soggetti di cui all’art. 85 </w:t>
      </w:r>
      <w:proofErr w:type="spellStart"/>
      <w:r w:rsidRPr="00D56605">
        <w:rPr>
          <w:rFonts w:ascii="Arial" w:hAnsi="Arial" w:cs="Arial"/>
          <w:i/>
          <w:sz w:val="22"/>
          <w:szCs w:val="22"/>
        </w:rPr>
        <w:t>D,Lgs</w:t>
      </w:r>
      <w:proofErr w:type="spellEnd"/>
      <w:r w:rsidRPr="00D56605">
        <w:rPr>
          <w:rFonts w:ascii="Arial" w:hAnsi="Arial" w:cs="Arial"/>
          <w:i/>
          <w:sz w:val="22"/>
          <w:szCs w:val="22"/>
        </w:rPr>
        <w:t>. 159/2011)</w:t>
      </w:r>
    </w:p>
    <w:p w:rsidR="00D56605" w:rsidRPr="00D56605" w:rsidRDefault="00D56605" w:rsidP="00D56605">
      <w:pPr>
        <w:pStyle w:val="Paragrafoelenco"/>
        <w:autoSpaceDE w:val="0"/>
        <w:autoSpaceDN w:val="0"/>
        <w:ind w:left="2160"/>
        <w:jc w:val="both"/>
        <w:rPr>
          <w:rFonts w:ascii="Arial" w:hAnsi="Arial" w:cs="Arial"/>
          <w:i/>
          <w:sz w:val="22"/>
          <w:szCs w:val="22"/>
        </w:rPr>
      </w:pPr>
    </w:p>
    <w:p w:rsidR="00D56605" w:rsidRPr="00D56605" w:rsidRDefault="00D56605" w:rsidP="00D56605">
      <w:pPr>
        <w:pStyle w:val="Paragrafoelenco"/>
        <w:autoSpaceDE w:val="0"/>
        <w:autoSpaceDN w:val="0"/>
        <w:ind w:left="2160"/>
        <w:jc w:val="both"/>
        <w:rPr>
          <w:rFonts w:ascii="Arial" w:hAnsi="Arial" w:cs="Arial"/>
          <w:i/>
          <w:sz w:val="22"/>
          <w:szCs w:val="22"/>
        </w:rPr>
      </w:pPr>
    </w:p>
    <w:p w:rsidR="008241B9" w:rsidRPr="00D56605" w:rsidRDefault="008241B9" w:rsidP="008241B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DI ALLEGARE </w:t>
      </w:r>
    </w:p>
    <w:p w:rsidR="002D182F" w:rsidRDefault="002D182F" w:rsidP="00B42CB7">
      <w:pPr>
        <w:pStyle w:val="Paragrafoelenco"/>
        <w:numPr>
          <w:ilvl w:val="0"/>
          <w:numId w:val="4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color w:val="000000"/>
          <w:sz w:val="22"/>
          <w:szCs w:val="22"/>
        </w:rPr>
        <w:t>planimetria dei locali interessati, in scala 1:100, firmata dal titolare o dal legale rappresentante indicando per ogni locale la destinazione d’uso, la superficie, l’altezza ed il layout delle attrezzature principali</w:t>
      </w:r>
      <w:r w:rsidR="00D4573C" w:rsidRPr="00D56605">
        <w:rPr>
          <w:rFonts w:ascii="Arial" w:hAnsi="Arial" w:cs="Arial"/>
          <w:color w:val="000000"/>
          <w:sz w:val="22"/>
          <w:szCs w:val="22"/>
        </w:rPr>
        <w:t xml:space="preserve"> </w:t>
      </w:r>
      <w:r w:rsidR="00D4573C" w:rsidRPr="00D56605">
        <w:rPr>
          <w:rFonts w:ascii="Arial" w:hAnsi="Arial" w:cs="Arial"/>
          <w:i/>
          <w:color w:val="000000"/>
          <w:sz w:val="22"/>
          <w:szCs w:val="22"/>
        </w:rPr>
        <w:t>(nei casi delle sezioni A, C e D)</w:t>
      </w:r>
      <w:r w:rsidRPr="00D56605">
        <w:rPr>
          <w:rFonts w:ascii="Arial" w:hAnsi="Arial" w:cs="Arial"/>
          <w:color w:val="000000"/>
          <w:sz w:val="22"/>
          <w:szCs w:val="22"/>
        </w:rPr>
        <w:t>;</w:t>
      </w:r>
    </w:p>
    <w:p w:rsidR="00D56605" w:rsidRPr="00D56605" w:rsidRDefault="00D56605" w:rsidP="00B42CB7">
      <w:pPr>
        <w:pStyle w:val="Paragrafoelenco"/>
        <w:numPr>
          <w:ilvl w:val="0"/>
          <w:numId w:val="4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color w:val="000000"/>
          <w:sz w:val="22"/>
          <w:szCs w:val="22"/>
        </w:rPr>
        <w:t>elenco delle apparecchiature utilizzate per l’esercizio dell’attività</w:t>
      </w:r>
    </w:p>
    <w:p w:rsidR="00D56605" w:rsidRPr="00D56605" w:rsidRDefault="00D56605" w:rsidP="00B42CB7">
      <w:pPr>
        <w:pStyle w:val="Paragrafoelenco"/>
        <w:numPr>
          <w:ilvl w:val="0"/>
          <w:numId w:val="4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copia documentazione attestante il possesso dei requisiti professionali, se non acquisibili direttamente presso altre pubbliche amministrazioni</w:t>
      </w:r>
    </w:p>
    <w:p w:rsidR="00D56605" w:rsidRPr="00D56605" w:rsidRDefault="00D56605" w:rsidP="00B42CB7">
      <w:pPr>
        <w:pStyle w:val="Corpotesto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425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altro ______________________________________________________________</w:t>
      </w:r>
    </w:p>
    <w:p w:rsidR="00D56605" w:rsidRPr="00D56605" w:rsidRDefault="00D56605" w:rsidP="00B42CB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11"/>
        <w:rPr>
          <w:rFonts w:ascii="Arial" w:hAnsi="Arial" w:cs="Arial"/>
          <w:sz w:val="22"/>
          <w:szCs w:val="22"/>
        </w:rPr>
      </w:pPr>
    </w:p>
    <w:p w:rsidR="00D56605" w:rsidRPr="00D56605" w:rsidRDefault="00D56605" w:rsidP="00D56605">
      <w:pPr>
        <w:pStyle w:val="Paragrafoelenco"/>
        <w:overflowPunct w:val="0"/>
        <w:autoSpaceDE w:val="0"/>
        <w:autoSpaceDN w:val="0"/>
        <w:adjustRightInd w:val="0"/>
        <w:ind w:left="12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56605" w:rsidRPr="00D56605" w:rsidRDefault="00D56605" w:rsidP="00D5660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241B9" w:rsidRPr="00D56605" w:rsidRDefault="008241B9" w:rsidP="00D56605">
      <w:pPr>
        <w:autoSpaceDE w:val="0"/>
        <w:autoSpaceDN w:val="0"/>
        <w:ind w:left="1440" w:hanging="1014"/>
        <w:jc w:val="both"/>
        <w:rPr>
          <w:rFonts w:ascii="Arial" w:hAnsi="Arial" w:cs="Arial"/>
          <w:bCs/>
          <w:sz w:val="22"/>
          <w:szCs w:val="22"/>
        </w:rPr>
      </w:pPr>
    </w:p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8241B9" w:rsidRPr="00D56605" w:rsidRDefault="008241B9" w:rsidP="008241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241B9" w:rsidRPr="00D56605" w:rsidRDefault="008241B9" w:rsidP="008241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241B9" w:rsidRPr="00D56605" w:rsidRDefault="008241B9" w:rsidP="008241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  <w:t xml:space="preserve">  </w:t>
      </w:r>
      <w:r w:rsidRPr="00D56605">
        <w:rPr>
          <w:rFonts w:ascii="Arial" w:hAnsi="Arial" w:cs="Arial"/>
          <w:i/>
          <w:sz w:val="22"/>
          <w:szCs w:val="22"/>
        </w:rPr>
        <w:t>FIRMA del Titolare o Legale Rappresentante</w:t>
      </w:r>
    </w:p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ab/>
        <w:t xml:space="preserve"> ______________________________________</w:t>
      </w:r>
    </w:p>
    <w:p w:rsidR="000B2E98" w:rsidRPr="00D56605" w:rsidRDefault="000B2E98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0B2E98" w:rsidRPr="00D56605" w:rsidRDefault="000B2E98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8241B9" w:rsidRPr="00D56605" w:rsidRDefault="008241B9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5D1B8A" w:rsidRPr="00D56605" w:rsidRDefault="005D1B8A" w:rsidP="008241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CF0302" w:rsidRPr="00D56605" w:rsidRDefault="00CF0302" w:rsidP="000B2E9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7216" behindDoc="0" locked="0" layoutInCell="1" allowOverlap="1" wp14:anchorId="6ABF9B79" wp14:editId="53BC5549">
            <wp:simplePos x="0" y="0"/>
            <wp:positionH relativeFrom="column">
              <wp:posOffset>-117475</wp:posOffset>
            </wp:positionH>
            <wp:positionV relativeFrom="paragraph">
              <wp:posOffset>-506730</wp:posOffset>
            </wp:positionV>
            <wp:extent cx="588645" cy="659765"/>
            <wp:effectExtent l="0" t="0" r="1905" b="698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7A5" w:rsidRPr="00D56605" w:rsidRDefault="00BA57A5" w:rsidP="000B2E9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QUADRO AUTOCERTIFICAZIONE A</w:t>
      </w:r>
    </w:p>
    <w:p w:rsidR="00BA57A5" w:rsidRPr="00D56605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A57A5" w:rsidRPr="00D56605">
        <w:tc>
          <w:tcPr>
            <w:tcW w:w="10231" w:type="dxa"/>
          </w:tcPr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C.F. </w:t>
            </w:r>
          </w:p>
          <w:tbl>
            <w:tblPr>
              <w:tblpPr w:rightFromText="142" w:vertAnchor="text" w:horzAnchor="page" w:tblpX="736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A57A5" w:rsidRPr="00D56605"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A57A5" w:rsidRPr="00D56605" w:rsidRDefault="00BA57A5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 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A57A5" w:rsidRPr="00D56605" w:rsidRDefault="00BA57A5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5279B2">
            <w:pPr>
              <w:tabs>
                <w:tab w:val="right" w:pos="978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di:     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legale rappresentante      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titolare della ditta individuale, </w:t>
            </w: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</w:t>
            </w:r>
          </w:p>
          <w:p w:rsidR="00A43EA7" w:rsidRPr="00D56605" w:rsidRDefault="00A43EA7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A43EA7" w:rsidRPr="00D56605" w:rsidRDefault="00A43EA7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5CB1" w:rsidRPr="00D56605" w:rsidRDefault="00AD5CB1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5CB1" w:rsidRPr="00D56605" w:rsidRDefault="00AD5CB1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5CB1" w:rsidRPr="00D56605" w:rsidRDefault="00AD5CB1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5CB1" w:rsidRPr="00D56605" w:rsidRDefault="00AD5CB1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5CB1" w:rsidRPr="00D56605" w:rsidRDefault="00AD5CB1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1 – REQUISITI STRUTTURALI</w:t>
            </w:r>
          </w:p>
          <w:p w:rsidR="00BA57A5" w:rsidRPr="00D56605" w:rsidRDefault="00BA57A5" w:rsidP="005279B2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4E55C3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avere la disponibilità per i locali a titolo di _______________________________________________________</w:t>
            </w:r>
            <w:r w:rsidR="004E55C3" w:rsidRPr="00D56605">
              <w:rPr>
                <w:rFonts w:ascii="Arial" w:hAnsi="Arial" w:cs="Arial"/>
                <w:sz w:val="22"/>
                <w:szCs w:val="22"/>
              </w:rPr>
              <w:t xml:space="preserve"> (indicare estremi dell’atto ________________________________________________________________________)</w:t>
            </w:r>
            <w:r w:rsidRPr="00D5660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57A5" w:rsidRPr="00D56605" w:rsidRDefault="00BA57A5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che i locali destinati all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>’</w:t>
            </w:r>
            <w:r w:rsidRPr="00D56605">
              <w:rPr>
                <w:rFonts w:ascii="Arial" w:hAnsi="Arial" w:cs="Arial"/>
                <w:sz w:val="22"/>
                <w:szCs w:val="22"/>
              </w:rPr>
              <w:t>a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>ttività di e</w:t>
            </w:r>
            <w:r w:rsidR="005108AF" w:rsidRPr="00D56605">
              <w:rPr>
                <w:rFonts w:ascii="Arial" w:hAnsi="Arial" w:cs="Arial"/>
                <w:sz w:val="22"/>
                <w:szCs w:val="22"/>
              </w:rPr>
              <w:t>stetista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sono conformi alle norme e prescrizioni in materia e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z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ie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rb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an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istic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, ivi 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qu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lle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ti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lla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na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'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, di sicurezza e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 i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lastRenderedPageBreak/>
              <w:t>p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bb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lica,</w:t>
            </w:r>
            <w:r w:rsidRPr="00D5660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57A5" w:rsidRPr="00D56605" w:rsidRDefault="00BA57A5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che i locali adibiti all'esercizio </w:t>
            </w:r>
            <w:r w:rsidR="008B3D9D" w:rsidRPr="00D56605">
              <w:rPr>
                <w:rFonts w:ascii="Arial" w:hAnsi="Arial" w:cs="Arial"/>
                <w:sz w:val="22"/>
                <w:szCs w:val="22"/>
              </w:rPr>
              <w:t xml:space="preserve">dell'attività </w:t>
            </w:r>
            <w:r w:rsidR="00E30490" w:rsidRPr="00D56605">
              <w:rPr>
                <w:rFonts w:ascii="Arial" w:hAnsi="Arial" w:cs="Arial"/>
                <w:sz w:val="22"/>
                <w:szCs w:val="22"/>
              </w:rPr>
              <w:t xml:space="preserve">hanno destinazione d’uso __________________________________ 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sono distinti al Catasto Fabbricati del Comune di cui sopra con Foglio _______________ 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mapp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>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BA57A5" w:rsidRPr="00D56605" w:rsidRDefault="007F630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436F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 xml:space="preserve">rilasciato il certificato di abitabilità/agibilità n. __________ del ___________ </w:t>
            </w:r>
          </w:p>
          <w:p w:rsidR="00BA57A5" w:rsidRPr="00D56605" w:rsidRDefault="007F630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436F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>inviata richiesta di abitabilità/agibilità in data _______________________ e che sono decorsi i termini per il silenzio-assenso;</w:t>
            </w:r>
          </w:p>
          <w:p w:rsidR="00BA57A5" w:rsidRPr="00D56605" w:rsidRDefault="007F6303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5436F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570489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 xml:space="preserve">inviata dichiarazione ai sensi dell’art. 10, c. 1 del D.P.R. 160/2010 </w:t>
            </w:r>
            <w:r w:rsidR="00570489" w:rsidRPr="00D56605">
              <w:rPr>
                <w:rFonts w:ascii="Arial" w:hAnsi="Arial" w:cs="Arial"/>
                <w:sz w:val="22"/>
                <w:szCs w:val="22"/>
              </w:rPr>
              <w:t>contestualmente alla presente SCIA/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>in data ___________________;</w:t>
            </w:r>
          </w:p>
          <w:p w:rsidR="00E50DDB" w:rsidRPr="00D56605" w:rsidRDefault="00E50DDB" w:rsidP="00E92EC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essere in possesso dell’Autorizzazione Unica Ambientale rilasciata in data _____________, per:</w:t>
            </w:r>
          </w:p>
          <w:p w:rsidR="000F72B8" w:rsidRPr="00D56605" w:rsidRDefault="00E50DDB" w:rsidP="000F72B8">
            <w:pPr>
              <w:numPr>
                <w:ilvl w:val="0"/>
                <w:numId w:val="38"/>
              </w:numPr>
              <w:spacing w:after="60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scarichi di cui al capo II del titolo IV della sezione II della Parte terza del </w:t>
            </w:r>
            <w:hyperlink r:id="rId9" w:history="1">
              <w:r w:rsidRPr="00D56605">
                <w:rPr>
                  <w:rFonts w:ascii="Arial" w:hAnsi="Arial" w:cs="Arial"/>
                  <w:bCs/>
                  <w:sz w:val="22"/>
                  <w:szCs w:val="22"/>
                </w:rPr>
                <w:t>decreto legislativo 3 aprile 2006, n. 152</w:t>
              </w:r>
            </w:hyperlink>
            <w:r w:rsidRPr="00D566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in quanto assimilate ad acque reflue domestiche ai sensi dell’art. 28 del Piano di tutela delle acque della Regione Marche;</w:t>
            </w:r>
            <w:r w:rsidR="000F72B8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72B8" w:rsidRPr="00D56605" w:rsidRDefault="000F72B8" w:rsidP="000F72B8">
            <w:pPr>
              <w:numPr>
                <w:ilvl w:val="0"/>
                <w:numId w:val="38"/>
              </w:numPr>
              <w:spacing w:after="60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emissioni di rumore superiori ai limiti stabiliti dal documento di classificazione acustica del territorio comunale ovvero, </w:t>
            </w:r>
            <w:r w:rsidR="002C5163" w:rsidRPr="00D56605">
              <w:rPr>
                <w:rFonts w:ascii="Arial" w:hAnsi="Arial" w:cs="Arial"/>
                <w:sz w:val="22"/>
                <w:szCs w:val="22"/>
              </w:rPr>
              <w:t>in mancanza, dai limiti individuati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dal DPCM 14/11/1997</w:t>
            </w:r>
          </w:p>
          <w:p w:rsidR="00E50DDB" w:rsidRPr="00D56605" w:rsidRDefault="00E50DDB" w:rsidP="00E50B5D">
            <w:pPr>
              <w:spacing w:after="60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0DDB" w:rsidRPr="00D56605" w:rsidRDefault="00E50DDB" w:rsidP="00E92EC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</w:t>
            </w:r>
            <w:r w:rsidRPr="00D56605">
              <w:rPr>
                <w:rFonts w:ascii="Arial" w:hAnsi="Arial" w:cs="Arial"/>
                <w:b/>
                <w:color w:val="000000"/>
                <w:sz w:val="22"/>
                <w:szCs w:val="22"/>
              </w:rPr>
              <w:t>esente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dall’obbligo di acquisizione dell’Autorizzazione Unica Ambientale per:</w:t>
            </w:r>
          </w:p>
          <w:p w:rsidR="00E50DDB" w:rsidRPr="00D56605" w:rsidRDefault="00E50DDB" w:rsidP="00E50DDB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emissioni in atmosfera, in quanto l’attività di</w:t>
            </w:r>
            <w:r w:rsidR="00814C18" w:rsidRPr="00D56605">
              <w:rPr>
                <w:rFonts w:ascii="Arial" w:hAnsi="Arial" w:cs="Arial"/>
                <w:sz w:val="22"/>
                <w:szCs w:val="22"/>
              </w:rPr>
              <w:t xml:space="preserve"> tatuaggio/piercing/</w:t>
            </w:r>
            <w:proofErr w:type="spellStart"/>
            <w:r w:rsidR="00814C18" w:rsidRPr="00D56605">
              <w:rPr>
                <w:rFonts w:ascii="Arial" w:hAnsi="Arial" w:cs="Arial"/>
                <w:sz w:val="22"/>
                <w:szCs w:val="22"/>
              </w:rPr>
              <w:t>dermopigmentazione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 xml:space="preserve"> è una delle attività in deroga,</w:t>
            </w:r>
            <w:r w:rsidR="00506A4F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>ai sensi del D.</w:t>
            </w:r>
            <w:r w:rsidR="00506A4F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Lgs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>. 128/2010 – allegati IV – Parte I, comma 1</w:t>
            </w:r>
            <w:r w:rsidR="00506A4F" w:rsidRPr="00D56605">
              <w:rPr>
                <w:rFonts w:ascii="Arial" w:hAnsi="Arial" w:cs="Arial"/>
                <w:sz w:val="22"/>
                <w:szCs w:val="22"/>
              </w:rPr>
              <w:t>,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lett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 xml:space="preserve">. b) </w:t>
            </w:r>
          </w:p>
          <w:p w:rsidR="00E50DDB" w:rsidRPr="00D56605" w:rsidRDefault="00E50DDB" w:rsidP="00E92EC1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emissioni di rumore nell’esercizio dell’attività, in quanto l’attività di </w:t>
            </w:r>
            <w:r w:rsidR="00E50B5D" w:rsidRPr="00D56605">
              <w:rPr>
                <w:rFonts w:ascii="Arial" w:hAnsi="Arial" w:cs="Arial"/>
                <w:sz w:val="22"/>
                <w:szCs w:val="22"/>
              </w:rPr>
              <w:t>e</w:t>
            </w:r>
            <w:r w:rsidR="00814C18" w:rsidRPr="00D56605">
              <w:rPr>
                <w:rFonts w:ascii="Arial" w:hAnsi="Arial" w:cs="Arial"/>
                <w:sz w:val="22"/>
                <w:szCs w:val="22"/>
              </w:rPr>
              <w:t xml:space="preserve"> tatuaggio/piercing/</w:t>
            </w:r>
            <w:proofErr w:type="spellStart"/>
            <w:r w:rsidR="00814C18" w:rsidRPr="00D56605">
              <w:rPr>
                <w:rFonts w:ascii="Arial" w:hAnsi="Arial" w:cs="Arial"/>
                <w:sz w:val="22"/>
                <w:szCs w:val="22"/>
              </w:rPr>
              <w:t>dermopigmentazione</w:t>
            </w:r>
            <w:proofErr w:type="spellEnd"/>
            <w:r w:rsidR="00814C18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B5D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>è esclusa dall’obbligo di presentare la documentazione di cui alla L.447/1995, ai sensi dell’art. 4 – Allegato B, punto 22, del DPR 227/2011</w:t>
            </w:r>
          </w:p>
          <w:p w:rsidR="00E50DDB" w:rsidRPr="00D56605" w:rsidRDefault="00E50DDB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</w:p>
          <w:p w:rsidR="00D56605" w:rsidRPr="00B42CB7" w:rsidRDefault="000B2E98" w:rsidP="00D56605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284" w:right="567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D56605" w:rsidDel="000B2E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3950" w:rsidRPr="00D56605">
              <w:rPr>
                <w:rFonts w:ascii="Arial" w:hAnsi="Arial" w:cs="Arial"/>
                <w:sz w:val="22"/>
                <w:szCs w:val="22"/>
              </w:rPr>
              <w:t xml:space="preserve">(PER IL SUBIGRESSO E MODIFICA DEL RESPONSABILE TECNICO) che permangono gli elementi e le condizioni che hanno consentito la presentazione della precedente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SCIA</w:t>
            </w:r>
            <w:r w:rsidR="00E03950" w:rsidRPr="00D56605">
              <w:rPr>
                <w:rFonts w:ascii="Arial" w:hAnsi="Arial" w:cs="Arial"/>
                <w:sz w:val="22"/>
                <w:szCs w:val="22"/>
              </w:rPr>
              <w:t xml:space="preserve"> per l’esercizio dell’attività;</w:t>
            </w:r>
          </w:p>
          <w:p w:rsidR="00B42CB7" w:rsidRPr="00B42CB7" w:rsidRDefault="00B42CB7" w:rsidP="00B42CB7">
            <w:p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</w:p>
          <w:p w:rsidR="005436FF" w:rsidRPr="005436FF" w:rsidRDefault="005436FF" w:rsidP="005436FF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284" w:right="567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b/>
                <w:sz w:val="22"/>
                <w:szCs w:val="22"/>
              </w:rPr>
              <w:t>(PER</w:t>
            </w:r>
            <w:bookmarkStart w:id="1" w:name="_GoBack"/>
            <w:bookmarkEnd w:id="1"/>
            <w:r w:rsidRPr="005436FF">
              <w:rPr>
                <w:rFonts w:ascii="Arial" w:hAnsi="Arial" w:cs="Arial"/>
                <w:b/>
                <w:sz w:val="22"/>
                <w:szCs w:val="22"/>
              </w:rPr>
              <w:t xml:space="preserve"> LE</w:t>
            </w:r>
            <w:r w:rsidRPr="005436FF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IMPRESE IN ESERCIZIO ALLA DATA DI ENTRATA IN VIGORE DEL R.R. 2/2016) </w:t>
            </w:r>
          </w:p>
          <w:p w:rsidR="005436FF" w:rsidRPr="005436FF" w:rsidRDefault="005436FF" w:rsidP="005436FF">
            <w:pPr>
              <w:pStyle w:val="Paragrafoelenco"/>
              <w:numPr>
                <w:ilvl w:val="1"/>
                <w:numId w:val="40"/>
              </w:num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permangono gli elementi e le condizioni che hanno consentito l’esercizio dell’attività</w:t>
            </w:r>
          </w:p>
          <w:p w:rsidR="005436FF" w:rsidRPr="005436FF" w:rsidRDefault="005436FF" w:rsidP="005436FF">
            <w:pPr>
              <w:pStyle w:val="Paragrafoelenco"/>
              <w:numPr>
                <w:ilvl w:val="1"/>
                <w:numId w:val="46"/>
              </w:num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sussistono i requisiti di cui all’art. 4, c. 3, lettera a) del R.R. 2/2016</w:t>
            </w:r>
          </w:p>
          <w:p w:rsidR="005436FF" w:rsidRPr="005436FF" w:rsidRDefault="005436FF" w:rsidP="005436FF">
            <w:pPr>
              <w:pStyle w:val="Paragrafoelenco"/>
              <w:numPr>
                <w:ilvl w:val="1"/>
                <w:numId w:val="46"/>
              </w:num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non sussistono i requisiti di cui all’art. 4, c. 3, lettera a) del R.R. 2/2016, ma che verranno adeguati ai sensi dell’art. 11, c. 4 del R.R. 2/2016</w:t>
            </w:r>
          </w:p>
          <w:p w:rsidR="002966B3" w:rsidRPr="00D56605" w:rsidRDefault="002966B3" w:rsidP="000B2E98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essere a conoscenza che il Responsabile tecnico deve garantire la propria presenza durante dell’attività;</w:t>
            </w:r>
          </w:p>
          <w:p w:rsidR="00D6111F" w:rsidRPr="00D56605" w:rsidRDefault="002D182F" w:rsidP="00CF0302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</w:t>
            </w:r>
            <w:r w:rsidR="000B344F" w:rsidRPr="00D56605">
              <w:rPr>
                <w:rFonts w:ascii="Arial" w:hAnsi="Arial" w:cs="Arial"/>
                <w:color w:val="000000"/>
                <w:sz w:val="22"/>
                <w:szCs w:val="22"/>
              </w:rPr>
              <w:t>rispettare tutte le norme previste dalla L.</w:t>
            </w:r>
            <w:r w:rsidR="000C503C" w:rsidRPr="00D56605">
              <w:rPr>
                <w:rFonts w:ascii="Arial" w:hAnsi="Arial" w:cs="Arial"/>
                <w:color w:val="000000"/>
                <w:sz w:val="22"/>
                <w:szCs w:val="22"/>
              </w:rPr>
              <w:t>R.38/2013</w:t>
            </w:r>
            <w:r w:rsidR="000B344F" w:rsidRPr="00D56605">
              <w:rPr>
                <w:rFonts w:ascii="Arial" w:hAnsi="Arial" w:cs="Arial"/>
                <w:color w:val="000000"/>
                <w:sz w:val="22"/>
                <w:szCs w:val="22"/>
              </w:rPr>
              <w:t>, nonché tutte le disposizioni regionali e comunali vigenti in materia;</w:t>
            </w:r>
          </w:p>
          <w:p w:rsidR="00BA57A5" w:rsidRPr="00D56605" w:rsidRDefault="00BA57A5" w:rsidP="00701F21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F0302" w:rsidRPr="00D56605" w:rsidRDefault="00CF0302" w:rsidP="005279B2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A57A5" w:rsidRPr="00D56605" w:rsidRDefault="00BA57A5" w:rsidP="005279B2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2 – REQUISITI MORALI</w:t>
            </w:r>
          </w:p>
          <w:p w:rsidR="00284CEE" w:rsidRPr="00D56605" w:rsidRDefault="00284CEE" w:rsidP="00F03D5D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966B3" w:rsidRPr="00D56605">
              <w:rPr>
                <w:rFonts w:ascii="Arial" w:hAnsi="Arial" w:cs="Arial"/>
                <w:color w:val="000000"/>
                <w:sz w:val="22"/>
                <w:szCs w:val="22"/>
              </w:rPr>
              <w:t>.Lgs</w:t>
            </w:r>
            <w:proofErr w:type="spellEnd"/>
            <w:r w:rsidR="00CF0302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n. </w:t>
            </w:r>
            <w:r w:rsidR="002966B3" w:rsidRPr="00D56605">
              <w:rPr>
                <w:rFonts w:ascii="Arial" w:hAnsi="Arial" w:cs="Arial"/>
                <w:color w:val="000000"/>
                <w:sz w:val="22"/>
                <w:szCs w:val="22"/>
              </w:rPr>
              <w:t>159/2011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(dichiarazione antimafia);</w:t>
            </w:r>
          </w:p>
          <w:p w:rsidR="00BA57A5" w:rsidRPr="00D56605" w:rsidRDefault="00BA57A5" w:rsidP="004655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7A5" w:rsidRPr="00D56605" w:rsidRDefault="00BA57A5" w:rsidP="00BA57A5">
      <w:pPr>
        <w:rPr>
          <w:rFonts w:ascii="Arial" w:hAnsi="Arial" w:cs="Arial"/>
          <w:sz w:val="22"/>
          <w:szCs w:val="22"/>
        </w:rPr>
      </w:pPr>
    </w:p>
    <w:p w:rsidR="000B2E98" w:rsidRPr="00D56605" w:rsidRDefault="000B2E98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A57A5" w:rsidRPr="00D56605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A57A5" w:rsidRPr="00D56605" w:rsidRDefault="00BA57A5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B2E98" w:rsidRPr="00D56605" w:rsidRDefault="000B2E98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B2E98" w:rsidRPr="00D56605" w:rsidRDefault="000B2E98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B2E98" w:rsidRPr="00D56605" w:rsidRDefault="000B2E98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CF0302" w:rsidRPr="00D56605" w:rsidRDefault="00CF0302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F0302" w:rsidRPr="00D56605" w:rsidRDefault="00CF0302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F0302" w:rsidRPr="00D56605" w:rsidRDefault="00CF0302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BA57A5" w:rsidRPr="00D56605" w:rsidRDefault="00BA57A5" w:rsidP="00BA57A5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="00CF0302"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>IL DICHIARANTE</w:t>
      </w:r>
    </w:p>
    <w:p w:rsidR="005F75DD" w:rsidRPr="00D56605" w:rsidRDefault="00BA57A5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                             _______________________________</w:t>
      </w:r>
    </w:p>
    <w:p w:rsidR="005F75DD" w:rsidRPr="00D56605" w:rsidRDefault="005F75DD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5F75DD" w:rsidRPr="00D56605" w:rsidRDefault="005F75DD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5F75DD" w:rsidRPr="00D56605" w:rsidRDefault="005F75DD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5F75DD" w:rsidRPr="00D56605" w:rsidRDefault="005F75DD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8E02AF" w:rsidRPr="00D56605" w:rsidRDefault="008E02AF" w:rsidP="00BA57A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p w:rsidR="00BA57A5" w:rsidRPr="00D56605" w:rsidRDefault="005D1B8A" w:rsidP="00BA57A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7B20C20F" wp14:editId="32C1B2E9">
            <wp:simplePos x="0" y="0"/>
            <wp:positionH relativeFrom="column">
              <wp:posOffset>-1905</wp:posOffset>
            </wp:positionH>
            <wp:positionV relativeFrom="paragraph">
              <wp:posOffset>-120015</wp:posOffset>
            </wp:positionV>
            <wp:extent cx="588645" cy="659765"/>
            <wp:effectExtent l="0" t="0" r="1905" b="6985"/>
            <wp:wrapNone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7A5" w:rsidRPr="00D56605" w:rsidRDefault="00BA57A5" w:rsidP="00BA57A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p w:rsidR="00BA57A5" w:rsidRPr="00D56605" w:rsidRDefault="00BA57A5" w:rsidP="00BA57A5">
      <w:pPr>
        <w:tabs>
          <w:tab w:val="center" w:pos="2268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BA57A5" w:rsidRPr="00D56605" w:rsidRDefault="00BA57A5" w:rsidP="00BA57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 xml:space="preserve">QUADRO AUTOCERTIFICAZIONE  B </w:t>
      </w:r>
    </w:p>
    <w:p w:rsidR="00BA57A5" w:rsidRPr="00D56605" w:rsidRDefault="00BA57A5" w:rsidP="00BA57A5">
      <w:pPr>
        <w:tabs>
          <w:tab w:val="center" w:pos="2268"/>
          <w:tab w:val="left" w:pos="5103"/>
          <w:tab w:val="center" w:pos="8222"/>
          <w:tab w:val="right" w:pos="963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BA57A5" w:rsidRPr="00D56605">
        <w:tc>
          <w:tcPr>
            <w:tcW w:w="10329" w:type="dxa"/>
          </w:tcPr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A57A5" w:rsidRPr="00D56605"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BA57A5" w:rsidRPr="00D56605" w:rsidRDefault="00BA57A5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A57A5" w:rsidRPr="00D56605" w:rsidRDefault="00BA57A5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A57A5" w:rsidRPr="00D56605" w:rsidRDefault="00BA57A5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57A5" w:rsidRPr="00D56605" w:rsidRDefault="00BA57A5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  <w:r w:rsidR="00C91E84" w:rsidRPr="00D56605">
              <w:rPr>
                <w:rFonts w:ascii="Arial" w:hAnsi="Arial" w:cs="Arial"/>
                <w:b/>
                <w:sz w:val="22"/>
                <w:szCs w:val="22"/>
              </w:rPr>
              <w:t>Responsabile Tecnico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della </w:t>
            </w:r>
            <w:r w:rsidR="00C91E84" w:rsidRPr="00D56605">
              <w:rPr>
                <w:rFonts w:ascii="Arial" w:hAnsi="Arial" w:cs="Arial"/>
                <w:sz w:val="22"/>
                <w:szCs w:val="22"/>
              </w:rPr>
              <w:t xml:space="preserve">società/ditta individuale </w:t>
            </w:r>
            <w:r w:rsidRPr="00D56605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BA57A5" w:rsidRPr="00D56605" w:rsidRDefault="00BA57A5" w:rsidP="005279B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</w:t>
            </w: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BA57A5" w:rsidRPr="00D56605" w:rsidRDefault="00BA57A5" w:rsidP="005279B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DICHIARA:</w:t>
            </w:r>
          </w:p>
          <w:p w:rsidR="00A43EA7" w:rsidRPr="00D56605" w:rsidRDefault="00A43EA7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A43EA7" w:rsidRPr="00D56605" w:rsidRDefault="00A43EA7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1 – REQUISITI PROFESSIONALI</w:t>
            </w:r>
          </w:p>
          <w:p w:rsidR="00D81AED" w:rsidRPr="00D56605" w:rsidRDefault="00D81AED" w:rsidP="00D81A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B42CB7" w:rsidRDefault="00613CB8" w:rsidP="00695AD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di possedere la qualifica professionale di </w:t>
            </w:r>
            <w:r w:rsidR="00C23468"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operatore di </w:t>
            </w:r>
          </w:p>
          <w:p w:rsidR="00B42CB7" w:rsidRPr="00B42CB7" w:rsidRDefault="00C23468" w:rsidP="00B42CB7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>tatuaggio,</w:t>
            </w:r>
            <w:r w:rsid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2CB7"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 rilasciata dalla </w:t>
            </w:r>
          </w:p>
          <w:p w:rsidR="00B42CB7" w:rsidRPr="00D56605" w:rsidRDefault="00B42CB7" w:rsidP="00B42CB7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__________________________________________  il  ___________________</w:t>
            </w:r>
            <w:r w:rsidR="00D42F0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B42CB7" w:rsidRDefault="00B42CB7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2CB7" w:rsidRDefault="00B42CB7" w:rsidP="00695AD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piercing</w:t>
            </w:r>
          </w:p>
          <w:p w:rsidR="00D42F01" w:rsidRPr="00D56605" w:rsidRDefault="00D42F01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__________________________________________  il  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2CB7" w:rsidRDefault="00B42CB7" w:rsidP="00695AD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>dermopigmentazione</w:t>
            </w:r>
            <w:proofErr w:type="spellEnd"/>
          </w:p>
          <w:p w:rsidR="00D42F01" w:rsidRPr="00D56605" w:rsidRDefault="00D42F01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__________________________________________  il  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2CB7" w:rsidRDefault="00B42CB7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5ADC" w:rsidRDefault="00613CB8" w:rsidP="00B42CB7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55FC" w:rsidRPr="00D56605">
              <w:rPr>
                <w:rFonts w:ascii="Arial" w:hAnsi="Arial" w:cs="Arial"/>
                <w:sz w:val="22"/>
                <w:szCs w:val="22"/>
              </w:rPr>
              <w:t>di essere a conoscenza che il Responsabile tecnico deve garantire la propria presenza durante dell’attività di</w:t>
            </w:r>
            <w:r w:rsidR="00695ADC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5FC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ADC" w:rsidRPr="00D56605">
              <w:rPr>
                <w:rFonts w:ascii="Arial" w:hAnsi="Arial" w:cs="Arial"/>
                <w:sz w:val="22"/>
                <w:szCs w:val="22"/>
              </w:rPr>
              <w:t>tatuaggio/piercing/</w:t>
            </w:r>
            <w:proofErr w:type="spellStart"/>
            <w:r w:rsidR="00695ADC" w:rsidRPr="00D56605">
              <w:rPr>
                <w:rFonts w:ascii="Arial" w:hAnsi="Arial" w:cs="Arial"/>
                <w:sz w:val="22"/>
                <w:szCs w:val="22"/>
              </w:rPr>
              <w:t>dermopigmentazione</w:t>
            </w:r>
            <w:proofErr w:type="spellEnd"/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*PER LE IMPRESE OPERANTI ALLA DATA DI ENTRATA IN VIGORE DELLA LEGGE N.38/2013 INDICARE UNA DELLE SEGUENTI FATTISPECIE:</w:t>
            </w:r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F01" w:rsidRDefault="00D42F01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F01" w:rsidRDefault="00D42F01" w:rsidP="00D42F01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F01">
              <w:rPr>
                <w:rFonts w:ascii="Arial" w:hAnsi="Arial" w:cs="Arial"/>
                <w:sz w:val="22"/>
                <w:szCs w:val="22"/>
              </w:rPr>
              <w:t xml:space="preserve">TITOLARE  </w:t>
            </w:r>
          </w:p>
          <w:p w:rsidR="00D42F01" w:rsidRDefault="00D42F01" w:rsidP="00D42F01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</w:t>
            </w:r>
          </w:p>
          <w:p w:rsidR="00D42F01" w:rsidRPr="00D42F01" w:rsidRDefault="00D42F01" w:rsidP="00D42F01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DIPENDENTE</w:t>
            </w:r>
          </w:p>
          <w:p w:rsidR="00AD5CB1" w:rsidRPr="00D56605" w:rsidRDefault="00AD5CB1" w:rsidP="00695ADC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5ADC" w:rsidRPr="00D56605" w:rsidRDefault="00695ADC" w:rsidP="00695ADC">
            <w:pPr>
              <w:ind w:left="9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1476E" w:rsidRPr="00D56605" w:rsidRDefault="0011476E" w:rsidP="00C2161B">
            <w:pPr>
              <w:ind w:left="9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A57A5" w:rsidRPr="00D56605" w:rsidRDefault="00BA57A5" w:rsidP="005279B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2 – REQUISITI MORALI</w:t>
            </w:r>
          </w:p>
          <w:p w:rsidR="00801484" w:rsidRPr="00D56605" w:rsidRDefault="00801484" w:rsidP="00273B0E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essere in possesso dei requisiti morali prescritti per l’esercizio dell’attività, ai sensi e per gli effetti del D</w:t>
            </w:r>
            <w:r w:rsidR="00970788" w:rsidRPr="00D56605">
              <w:rPr>
                <w:rFonts w:ascii="Arial" w:hAnsi="Arial" w:cs="Arial"/>
                <w:color w:val="000000"/>
                <w:sz w:val="22"/>
                <w:szCs w:val="22"/>
              </w:rPr>
              <w:t>.Lgs.159/2011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(dichiarazione antimafia);</w:t>
            </w:r>
          </w:p>
          <w:p w:rsidR="00BA57A5" w:rsidRPr="00D56605" w:rsidRDefault="00BA57A5" w:rsidP="0097078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7A5" w:rsidRPr="00D56605" w:rsidRDefault="00BA57A5" w:rsidP="00BA57A5">
      <w:pPr>
        <w:rPr>
          <w:rFonts w:ascii="Arial" w:hAnsi="Arial" w:cs="Arial"/>
          <w:sz w:val="22"/>
          <w:szCs w:val="22"/>
        </w:rPr>
      </w:pPr>
    </w:p>
    <w:p w:rsidR="00BA57A5" w:rsidRPr="00D56605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A57A5" w:rsidRPr="00D56605" w:rsidRDefault="00BA57A5" w:rsidP="00BA57A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A57A5" w:rsidRPr="00D56605" w:rsidRDefault="00BA57A5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970788" w:rsidRPr="00D56605" w:rsidRDefault="00970788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BA57A5">
      <w:pPr>
        <w:rPr>
          <w:rFonts w:ascii="Arial" w:hAnsi="Arial" w:cs="Arial"/>
          <w:sz w:val="22"/>
          <w:szCs w:val="22"/>
        </w:rPr>
      </w:pPr>
    </w:p>
    <w:p w:rsidR="00CF0302" w:rsidRPr="00D56605" w:rsidRDefault="00BA57A5" w:rsidP="00BA57A5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bookmarkStart w:id="2" w:name="OLE_LINK1"/>
      <w:r w:rsidRPr="00D56605">
        <w:rPr>
          <w:rFonts w:ascii="Arial" w:hAnsi="Arial" w:cs="Arial"/>
          <w:sz w:val="22"/>
          <w:szCs w:val="22"/>
        </w:rPr>
        <w:tab/>
      </w:r>
      <w:r w:rsidR="00CF0302"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>IL DICHIARANTE</w:t>
      </w:r>
      <w:r w:rsidR="00CF0302" w:rsidRPr="00D56605">
        <w:rPr>
          <w:rFonts w:ascii="Arial" w:hAnsi="Arial" w:cs="Arial"/>
          <w:sz w:val="22"/>
          <w:szCs w:val="22"/>
        </w:rPr>
        <w:t xml:space="preserve"> </w:t>
      </w:r>
    </w:p>
    <w:p w:rsidR="00BA57A5" w:rsidRPr="00D56605" w:rsidRDefault="00CF0302" w:rsidP="00BA57A5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  ____________________________________________</w:t>
      </w:r>
    </w:p>
    <w:p w:rsidR="00D56605" w:rsidRDefault="00BA57A5" w:rsidP="00BA57A5">
      <w:pPr>
        <w:pStyle w:val="Testonormale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bookmarkEnd w:id="2"/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D56605" w:rsidRDefault="00D56605" w:rsidP="00BA57A5">
      <w:pPr>
        <w:pStyle w:val="Testonormale"/>
        <w:rPr>
          <w:rFonts w:ascii="Arial" w:hAnsi="Arial" w:cs="Arial"/>
          <w:sz w:val="22"/>
          <w:szCs w:val="22"/>
        </w:rPr>
      </w:pPr>
    </w:p>
    <w:p w:rsidR="00BA57A5" w:rsidRPr="00D56605" w:rsidRDefault="00784133" w:rsidP="00BA57A5">
      <w:pPr>
        <w:pStyle w:val="Testonormale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</w:p>
    <w:p w:rsidR="00857D66" w:rsidRPr="00D56605" w:rsidRDefault="00CF0302" w:rsidP="00970788">
      <w:pPr>
        <w:pStyle w:val="Testonormale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4BF9590E" wp14:editId="37DA41B5">
            <wp:simplePos x="0" y="0"/>
            <wp:positionH relativeFrom="column">
              <wp:posOffset>-66675</wp:posOffset>
            </wp:positionH>
            <wp:positionV relativeFrom="paragraph">
              <wp:posOffset>-198755</wp:posOffset>
            </wp:positionV>
            <wp:extent cx="588645" cy="659765"/>
            <wp:effectExtent l="0" t="0" r="1905" b="6985"/>
            <wp:wrapNone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302" w:rsidRPr="00D56605" w:rsidRDefault="00CF0302" w:rsidP="00970788">
      <w:pPr>
        <w:pStyle w:val="Testonormale"/>
        <w:rPr>
          <w:rFonts w:ascii="Arial" w:hAnsi="Arial" w:cs="Arial"/>
          <w:b/>
          <w:sz w:val="22"/>
          <w:szCs w:val="22"/>
        </w:rPr>
      </w:pPr>
    </w:p>
    <w:p w:rsidR="00CF0302" w:rsidRPr="00D56605" w:rsidRDefault="00CF0302" w:rsidP="00970788">
      <w:pPr>
        <w:pStyle w:val="Testonormale"/>
        <w:rPr>
          <w:rFonts w:ascii="Arial" w:hAnsi="Arial" w:cs="Arial"/>
          <w:b/>
          <w:sz w:val="22"/>
          <w:szCs w:val="22"/>
        </w:rPr>
      </w:pPr>
    </w:p>
    <w:p w:rsidR="00CF0302" w:rsidRPr="00D56605" w:rsidRDefault="00CF0302" w:rsidP="00970788">
      <w:pPr>
        <w:pStyle w:val="Testonormale"/>
        <w:rPr>
          <w:rFonts w:ascii="Arial" w:hAnsi="Arial" w:cs="Arial"/>
          <w:b/>
          <w:sz w:val="22"/>
          <w:szCs w:val="22"/>
        </w:rPr>
      </w:pPr>
    </w:p>
    <w:p w:rsidR="008E02AF" w:rsidRPr="00D56605" w:rsidRDefault="008E02AF" w:rsidP="008E02A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QUADRO AUTOCERTIFICAZIONE C</w:t>
      </w:r>
    </w:p>
    <w:p w:rsidR="008E02AF" w:rsidRPr="00D56605" w:rsidRDefault="008E02AF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p w:rsidR="00636A25" w:rsidRPr="00D56605" w:rsidRDefault="00636A25" w:rsidP="00636A2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N.B: Nel caso di Società, il presente quadro autocertificazione, va compilato e sottoscritto da: tutti i soci per le S.N.C., dai s</w:t>
      </w:r>
      <w:r w:rsidR="00506A4F" w:rsidRPr="00D56605">
        <w:rPr>
          <w:rFonts w:ascii="Arial" w:hAnsi="Arial" w:cs="Arial"/>
          <w:sz w:val="22"/>
          <w:szCs w:val="22"/>
        </w:rPr>
        <w:t>oci accomandatari per le S.A.S.</w:t>
      </w:r>
      <w:r w:rsidRPr="00D56605">
        <w:rPr>
          <w:rFonts w:ascii="Arial" w:hAnsi="Arial" w:cs="Arial"/>
          <w:sz w:val="22"/>
          <w:szCs w:val="22"/>
        </w:rPr>
        <w:t>, dagli eventuali componenti dell’organo di amministrazione per le S.p.A., le S.R.L. e le Soc. Coop, escluso il legale rappresentante</w:t>
      </w:r>
    </w:p>
    <w:p w:rsidR="00636A25" w:rsidRPr="00D56605" w:rsidRDefault="00636A25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p w:rsidR="00636A25" w:rsidRPr="00D56605" w:rsidRDefault="00636A25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8E02AF" w:rsidRPr="00D56605">
        <w:tc>
          <w:tcPr>
            <w:tcW w:w="10231" w:type="dxa"/>
          </w:tcPr>
          <w:p w:rsidR="008E02AF" w:rsidRPr="00D56605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E02AF" w:rsidRPr="00D56605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E02AF" w:rsidRPr="00D56605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8E02AF" w:rsidRPr="00D56605" w:rsidRDefault="008E02AF" w:rsidP="00A50A8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E02AF" w:rsidRPr="00D56605" w:rsidRDefault="008E02AF" w:rsidP="00A50A8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E02AF" w:rsidRPr="00D56605" w:rsidRDefault="008E02AF" w:rsidP="00A50A8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  M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 F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</w:p>
          <w:p w:rsidR="008E02AF" w:rsidRPr="00D56605" w:rsidRDefault="008E02AF" w:rsidP="00A50A8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E02AF" w:rsidRPr="00D56605" w:rsidRDefault="008E02AF" w:rsidP="00A50A8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E02AF" w:rsidRPr="00D56605" w:rsidRDefault="008E02AF" w:rsidP="00A50A8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E02AF" w:rsidRPr="00D56605" w:rsidRDefault="008E02AF" w:rsidP="00A50A82">
            <w:pPr>
              <w:tabs>
                <w:tab w:val="right" w:pos="9781"/>
              </w:tabs>
              <w:spacing w:line="33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di:     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36FF">
              <w:rPr>
                <w:rFonts w:ascii="Arial" w:hAnsi="Arial" w:cs="Arial"/>
                <w:sz w:val="22"/>
                <w:szCs w:val="22"/>
              </w:rPr>
            </w:r>
            <w:r w:rsidR="00543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socio</w:t>
            </w:r>
          </w:p>
          <w:p w:rsidR="008E02AF" w:rsidRPr="00D56605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4655FC" w:rsidRPr="00D56605" w:rsidRDefault="004655FC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E02AF" w:rsidRDefault="008E02AF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</w:t>
            </w:r>
          </w:p>
          <w:p w:rsidR="00D56605" w:rsidRDefault="00D56605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56605" w:rsidRPr="00D56605" w:rsidRDefault="00D56605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655FC" w:rsidRPr="00D56605" w:rsidRDefault="004655FC" w:rsidP="00A50A8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43EA7" w:rsidRPr="00D56605" w:rsidRDefault="00A43EA7" w:rsidP="00A43EA7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E55C3" w:rsidRPr="00D56605" w:rsidRDefault="004E55C3" w:rsidP="00273B0E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in possesso dei requisiti morali prescritti per l’esercizio dell’attività, ai sensi e per gli effetti 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del </w:t>
            </w:r>
            <w:proofErr w:type="spellStart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4655FC" w:rsidRPr="00D56605">
              <w:rPr>
                <w:rFonts w:ascii="Arial" w:hAnsi="Arial" w:cs="Arial"/>
                <w:color w:val="000000"/>
                <w:sz w:val="22"/>
                <w:szCs w:val="22"/>
              </w:rPr>
              <w:t>.Lgs.</w:t>
            </w:r>
            <w:proofErr w:type="spellEnd"/>
            <w:r w:rsidR="004655FC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159/2011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(dichiarazione antimafia);</w:t>
            </w:r>
          </w:p>
          <w:p w:rsidR="008E02AF" w:rsidRPr="00D56605" w:rsidRDefault="008E02AF" w:rsidP="004655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2AF" w:rsidRPr="00D56605" w:rsidRDefault="008E02AF" w:rsidP="008E02AF">
      <w:pPr>
        <w:rPr>
          <w:rFonts w:ascii="Arial" w:hAnsi="Arial" w:cs="Arial"/>
          <w:sz w:val="22"/>
          <w:szCs w:val="22"/>
        </w:rPr>
      </w:pPr>
    </w:p>
    <w:p w:rsidR="008E02AF" w:rsidRPr="00D56605" w:rsidRDefault="008E02AF" w:rsidP="008E02A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273B0E" w:rsidRPr="00D56605" w:rsidRDefault="00273B0E" w:rsidP="008E02A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02AF" w:rsidRPr="00D56605" w:rsidRDefault="008E02AF" w:rsidP="008E02A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273B0E" w:rsidRPr="00D56605" w:rsidRDefault="00273B0E" w:rsidP="008E02AF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</w:p>
    <w:p w:rsidR="00BF3C15" w:rsidRPr="00D56605" w:rsidRDefault="008E02AF" w:rsidP="008E02AF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="004655FC"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>IL DICHIARANTE</w:t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="00BA57A5" w:rsidRPr="00D566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655FC" w:rsidRPr="00D56605">
        <w:rPr>
          <w:rFonts w:ascii="Arial" w:hAnsi="Arial" w:cs="Arial"/>
          <w:sz w:val="22"/>
          <w:szCs w:val="22"/>
        </w:rPr>
        <w:t xml:space="preserve">    </w:t>
      </w:r>
      <w:r w:rsidR="00BA57A5" w:rsidRPr="00D56605">
        <w:rPr>
          <w:rFonts w:ascii="Arial" w:hAnsi="Arial" w:cs="Arial"/>
          <w:sz w:val="22"/>
          <w:szCs w:val="22"/>
        </w:rPr>
        <w:t xml:space="preserve"> </w:t>
      </w:r>
      <w:r w:rsidRPr="00D56605">
        <w:rPr>
          <w:rFonts w:ascii="Arial" w:hAnsi="Arial" w:cs="Arial"/>
          <w:sz w:val="22"/>
          <w:szCs w:val="22"/>
        </w:rPr>
        <w:t>______________________________</w:t>
      </w:r>
    </w:p>
    <w:sectPr w:rsidR="00BF3C15" w:rsidRPr="00D56605" w:rsidSect="00891F81">
      <w:headerReference w:type="default" r:id="rId10"/>
      <w:footerReference w:type="default" r:id="rId11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FC" w:rsidRDefault="004655FC">
      <w:r>
        <w:separator/>
      </w:r>
    </w:p>
  </w:endnote>
  <w:endnote w:type="continuationSeparator" w:id="0">
    <w:p w:rsidR="004655FC" w:rsidRDefault="0046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FC" w:rsidRDefault="004655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FC" w:rsidRDefault="004655FC">
      <w:r>
        <w:separator/>
      </w:r>
    </w:p>
  </w:footnote>
  <w:footnote w:type="continuationSeparator" w:id="0">
    <w:p w:rsidR="004655FC" w:rsidRDefault="0046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FC" w:rsidRPr="00E53227" w:rsidRDefault="004655FC" w:rsidP="00891F81">
    <w:pPr>
      <w:pStyle w:val="Intestazione"/>
    </w:pPr>
    <w:r w:rsidRPr="00E53227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00000009"/>
    <w:multiLevelType w:val="singleLevel"/>
    <w:tmpl w:val="D5F0E22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4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/>
        <w:color w:val="auto"/>
      </w:rPr>
    </w:lvl>
  </w:abstractNum>
  <w:abstractNum w:abstractNumId="5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8FE2D7E"/>
    <w:multiLevelType w:val="hybridMultilevel"/>
    <w:tmpl w:val="EAF6A4F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09CB5842"/>
    <w:multiLevelType w:val="hybridMultilevel"/>
    <w:tmpl w:val="27CC3766"/>
    <w:lvl w:ilvl="0" w:tplc="2F3A4C62">
      <w:start w:val="1"/>
      <w:numFmt w:val="bullet"/>
      <w:lvlText w:val="-"/>
      <w:lvlJc w:val="left"/>
      <w:pPr>
        <w:tabs>
          <w:tab w:val="num" w:pos="837"/>
        </w:tabs>
        <w:ind w:left="837" w:hanging="357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12DF385D"/>
    <w:multiLevelType w:val="hybridMultilevel"/>
    <w:tmpl w:val="72B86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19796318"/>
    <w:multiLevelType w:val="hybridMultilevel"/>
    <w:tmpl w:val="961C489A"/>
    <w:lvl w:ilvl="0" w:tplc="4DBC7DB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1F3034EE"/>
    <w:multiLevelType w:val="hybridMultilevel"/>
    <w:tmpl w:val="7848D09C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DF6E13"/>
    <w:multiLevelType w:val="hybridMultilevel"/>
    <w:tmpl w:val="325AEC5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53E4B5F"/>
    <w:multiLevelType w:val="hybridMultilevel"/>
    <w:tmpl w:val="A53A1E00"/>
    <w:lvl w:ilvl="0" w:tplc="D5F0E228">
      <w:start w:val="1"/>
      <w:numFmt w:val="bullet"/>
      <w:lvlText w:val=""/>
      <w:lvlJc w:val="left"/>
      <w:pPr>
        <w:ind w:left="19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DE243A6"/>
    <w:multiLevelType w:val="hybridMultilevel"/>
    <w:tmpl w:val="DE9C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7129F"/>
    <w:multiLevelType w:val="hybridMultilevel"/>
    <w:tmpl w:val="476C6934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ED5B46"/>
    <w:multiLevelType w:val="hybridMultilevel"/>
    <w:tmpl w:val="0364832E"/>
    <w:lvl w:ilvl="0" w:tplc="E5CAF9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55033E"/>
    <w:multiLevelType w:val="hybridMultilevel"/>
    <w:tmpl w:val="404E498C"/>
    <w:lvl w:ilvl="0" w:tplc="D5F0E22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7F305C8"/>
    <w:multiLevelType w:val="hybridMultilevel"/>
    <w:tmpl w:val="DE34F430"/>
    <w:lvl w:ilvl="0" w:tplc="9A08CC06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67050D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0301E"/>
    <w:multiLevelType w:val="hybridMultilevel"/>
    <w:tmpl w:val="415A690C"/>
    <w:lvl w:ilvl="0" w:tplc="87CE5DEA">
      <w:start w:val="1"/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28">
    <w:nsid w:val="4CC15415"/>
    <w:multiLevelType w:val="hybridMultilevel"/>
    <w:tmpl w:val="DF263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EF5DA4"/>
    <w:multiLevelType w:val="hybridMultilevel"/>
    <w:tmpl w:val="6C2EB096"/>
    <w:lvl w:ilvl="0" w:tplc="87CE5D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>
    <w:nsid w:val="59140D56"/>
    <w:multiLevelType w:val="hybridMultilevel"/>
    <w:tmpl w:val="7CA2F42E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D1BCD5C0">
      <w:start w:val="1"/>
      <w:numFmt w:val="bullet"/>
      <w:lvlText w:val=""/>
      <w:lvlJc w:val="left"/>
      <w:pPr>
        <w:ind w:left="1905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596C582C"/>
    <w:multiLevelType w:val="hybridMultilevel"/>
    <w:tmpl w:val="D1A2F324"/>
    <w:lvl w:ilvl="0" w:tplc="5EC877B4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7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5B0614"/>
    <w:multiLevelType w:val="hybridMultilevel"/>
    <w:tmpl w:val="9ACAA6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00AE5"/>
    <w:multiLevelType w:val="hybridMultilevel"/>
    <w:tmpl w:val="909401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1D384B"/>
    <w:multiLevelType w:val="hybridMultilevel"/>
    <w:tmpl w:val="B7D01E6C"/>
    <w:lvl w:ilvl="0" w:tplc="17BCE292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EA3A69"/>
    <w:multiLevelType w:val="hybridMultilevel"/>
    <w:tmpl w:val="2BE08246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9E6DD9"/>
    <w:multiLevelType w:val="hybridMultilevel"/>
    <w:tmpl w:val="D76E336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AF1AA1"/>
    <w:multiLevelType w:val="hybridMultilevel"/>
    <w:tmpl w:val="7844572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9"/>
  </w:num>
  <w:num w:numId="5">
    <w:abstractNumId w:val="17"/>
  </w:num>
  <w:num w:numId="6">
    <w:abstractNumId w:val="37"/>
  </w:num>
  <w:num w:numId="7">
    <w:abstractNumId w:val="29"/>
  </w:num>
  <w:num w:numId="8">
    <w:abstractNumId w:val="15"/>
  </w:num>
  <w:num w:numId="9">
    <w:abstractNumId w:val="35"/>
  </w:num>
  <w:num w:numId="10">
    <w:abstractNumId w:val="36"/>
  </w:num>
  <w:num w:numId="11">
    <w:abstractNumId w:val="5"/>
  </w:num>
  <w:num w:numId="12">
    <w:abstractNumId w:val="38"/>
  </w:num>
  <w:num w:numId="13">
    <w:abstractNumId w:val="26"/>
  </w:num>
  <w:num w:numId="14">
    <w:abstractNumId w:val="12"/>
  </w:num>
  <w:num w:numId="15">
    <w:abstractNumId w:val="30"/>
  </w:num>
  <w:num w:numId="16">
    <w:abstractNumId w:val="27"/>
  </w:num>
  <w:num w:numId="17">
    <w:abstractNumId w:val="11"/>
  </w:num>
  <w:num w:numId="18">
    <w:abstractNumId w:val="10"/>
  </w:num>
  <w:num w:numId="19">
    <w:abstractNumId w:val="13"/>
  </w:num>
  <w:num w:numId="20">
    <w:abstractNumId w:val="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2"/>
  </w:num>
  <w:num w:numId="26">
    <w:abstractNumId w:val="41"/>
  </w:num>
  <w:num w:numId="27">
    <w:abstractNumId w:val="28"/>
  </w:num>
  <w:num w:numId="28">
    <w:abstractNumId w:val="9"/>
  </w:num>
  <w:num w:numId="29">
    <w:abstractNumId w:val="43"/>
  </w:num>
  <w:num w:numId="30">
    <w:abstractNumId w:val="40"/>
  </w:num>
  <w:num w:numId="31">
    <w:abstractNumId w:val="25"/>
  </w:num>
  <w:num w:numId="32">
    <w:abstractNumId w:val="32"/>
  </w:num>
  <w:num w:numId="33">
    <w:abstractNumId w:val="45"/>
  </w:num>
  <w:num w:numId="34">
    <w:abstractNumId w:val="39"/>
  </w:num>
  <w:num w:numId="35">
    <w:abstractNumId w:val="33"/>
  </w:num>
  <w:num w:numId="36">
    <w:abstractNumId w:val="20"/>
  </w:num>
  <w:num w:numId="37">
    <w:abstractNumId w:val="3"/>
  </w:num>
  <w:num w:numId="38">
    <w:abstractNumId w:val="16"/>
  </w:num>
  <w:num w:numId="39">
    <w:abstractNumId w:val="34"/>
  </w:num>
  <w:num w:numId="40">
    <w:abstractNumId w:val="14"/>
  </w:num>
  <w:num w:numId="41">
    <w:abstractNumId w:val="42"/>
  </w:num>
  <w:num w:numId="42">
    <w:abstractNumId w:val="22"/>
  </w:num>
  <w:num w:numId="43">
    <w:abstractNumId w:val="24"/>
  </w:num>
  <w:num w:numId="44">
    <w:abstractNumId w:val="18"/>
  </w:num>
  <w:num w:numId="45">
    <w:abstractNumId w:val="4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B9"/>
    <w:rsid w:val="000028D2"/>
    <w:rsid w:val="00012039"/>
    <w:rsid w:val="00013CE0"/>
    <w:rsid w:val="00014108"/>
    <w:rsid w:val="0001794C"/>
    <w:rsid w:val="000228E7"/>
    <w:rsid w:val="00023EA3"/>
    <w:rsid w:val="00026A7F"/>
    <w:rsid w:val="00027A3E"/>
    <w:rsid w:val="00031961"/>
    <w:rsid w:val="00041214"/>
    <w:rsid w:val="00047F46"/>
    <w:rsid w:val="00050122"/>
    <w:rsid w:val="000512BA"/>
    <w:rsid w:val="00057267"/>
    <w:rsid w:val="00057CD4"/>
    <w:rsid w:val="00060B9C"/>
    <w:rsid w:val="00061367"/>
    <w:rsid w:val="00063905"/>
    <w:rsid w:val="0006462F"/>
    <w:rsid w:val="000666F4"/>
    <w:rsid w:val="000678D1"/>
    <w:rsid w:val="00070E43"/>
    <w:rsid w:val="00071341"/>
    <w:rsid w:val="000729CD"/>
    <w:rsid w:val="00075BC8"/>
    <w:rsid w:val="00080C16"/>
    <w:rsid w:val="000813EE"/>
    <w:rsid w:val="00086087"/>
    <w:rsid w:val="00087E40"/>
    <w:rsid w:val="00094EB9"/>
    <w:rsid w:val="000A01E5"/>
    <w:rsid w:val="000A23F8"/>
    <w:rsid w:val="000A2527"/>
    <w:rsid w:val="000A3F31"/>
    <w:rsid w:val="000A431E"/>
    <w:rsid w:val="000A46DB"/>
    <w:rsid w:val="000B1565"/>
    <w:rsid w:val="000B1645"/>
    <w:rsid w:val="000B283F"/>
    <w:rsid w:val="000B2E98"/>
    <w:rsid w:val="000B344F"/>
    <w:rsid w:val="000B3CA3"/>
    <w:rsid w:val="000B464D"/>
    <w:rsid w:val="000B61AE"/>
    <w:rsid w:val="000C0A21"/>
    <w:rsid w:val="000C301E"/>
    <w:rsid w:val="000C503C"/>
    <w:rsid w:val="000C637C"/>
    <w:rsid w:val="000D0A5C"/>
    <w:rsid w:val="000D2E9A"/>
    <w:rsid w:val="000D52B2"/>
    <w:rsid w:val="000D549B"/>
    <w:rsid w:val="000D5778"/>
    <w:rsid w:val="000E2A30"/>
    <w:rsid w:val="000F1F9C"/>
    <w:rsid w:val="000F27FC"/>
    <w:rsid w:val="000F422A"/>
    <w:rsid w:val="000F4FB7"/>
    <w:rsid w:val="000F69CD"/>
    <w:rsid w:val="000F6C5B"/>
    <w:rsid w:val="000F6CCB"/>
    <w:rsid w:val="000F72B8"/>
    <w:rsid w:val="000F79FF"/>
    <w:rsid w:val="00101572"/>
    <w:rsid w:val="00101A83"/>
    <w:rsid w:val="00106499"/>
    <w:rsid w:val="001103B8"/>
    <w:rsid w:val="00110C10"/>
    <w:rsid w:val="0011210C"/>
    <w:rsid w:val="0011476E"/>
    <w:rsid w:val="001153A6"/>
    <w:rsid w:val="00115F89"/>
    <w:rsid w:val="00120503"/>
    <w:rsid w:val="00123D4F"/>
    <w:rsid w:val="00131446"/>
    <w:rsid w:val="00133D0E"/>
    <w:rsid w:val="001340CD"/>
    <w:rsid w:val="00137AB5"/>
    <w:rsid w:val="00137CF0"/>
    <w:rsid w:val="0014194E"/>
    <w:rsid w:val="00143B88"/>
    <w:rsid w:val="0014703A"/>
    <w:rsid w:val="00152E1E"/>
    <w:rsid w:val="00155BAC"/>
    <w:rsid w:val="001564B1"/>
    <w:rsid w:val="00156A76"/>
    <w:rsid w:val="0016190B"/>
    <w:rsid w:val="00162367"/>
    <w:rsid w:val="00162D92"/>
    <w:rsid w:val="0016375F"/>
    <w:rsid w:val="00163B2B"/>
    <w:rsid w:val="00164408"/>
    <w:rsid w:val="00165C9A"/>
    <w:rsid w:val="0017033F"/>
    <w:rsid w:val="0017084D"/>
    <w:rsid w:val="0017155C"/>
    <w:rsid w:val="00171D3D"/>
    <w:rsid w:val="0017523F"/>
    <w:rsid w:val="00175A50"/>
    <w:rsid w:val="00180032"/>
    <w:rsid w:val="00184156"/>
    <w:rsid w:val="001844F9"/>
    <w:rsid w:val="00185B0E"/>
    <w:rsid w:val="001909B3"/>
    <w:rsid w:val="00190C3E"/>
    <w:rsid w:val="00192578"/>
    <w:rsid w:val="00193ECA"/>
    <w:rsid w:val="001956C0"/>
    <w:rsid w:val="00195C86"/>
    <w:rsid w:val="001A263A"/>
    <w:rsid w:val="001A3138"/>
    <w:rsid w:val="001A3E1B"/>
    <w:rsid w:val="001B053C"/>
    <w:rsid w:val="001B2ECB"/>
    <w:rsid w:val="001C0E2C"/>
    <w:rsid w:val="001C3661"/>
    <w:rsid w:val="001C38F4"/>
    <w:rsid w:val="001C5A2D"/>
    <w:rsid w:val="001C70C5"/>
    <w:rsid w:val="001D082C"/>
    <w:rsid w:val="001D08AC"/>
    <w:rsid w:val="001D18CB"/>
    <w:rsid w:val="001D41E1"/>
    <w:rsid w:val="001E0517"/>
    <w:rsid w:val="001E496D"/>
    <w:rsid w:val="001E583D"/>
    <w:rsid w:val="001F2E30"/>
    <w:rsid w:val="001F454D"/>
    <w:rsid w:val="001F56A6"/>
    <w:rsid w:val="001F6090"/>
    <w:rsid w:val="00202CEA"/>
    <w:rsid w:val="00203E66"/>
    <w:rsid w:val="0020470B"/>
    <w:rsid w:val="00207F0D"/>
    <w:rsid w:val="002112D4"/>
    <w:rsid w:val="002127A5"/>
    <w:rsid w:val="00213B87"/>
    <w:rsid w:val="002144EC"/>
    <w:rsid w:val="00224364"/>
    <w:rsid w:val="002251EE"/>
    <w:rsid w:val="00225966"/>
    <w:rsid w:val="0022663E"/>
    <w:rsid w:val="00226794"/>
    <w:rsid w:val="00235F32"/>
    <w:rsid w:val="00242CB6"/>
    <w:rsid w:val="00244CF4"/>
    <w:rsid w:val="00246D11"/>
    <w:rsid w:val="00254F82"/>
    <w:rsid w:val="00261170"/>
    <w:rsid w:val="002621FB"/>
    <w:rsid w:val="002716C6"/>
    <w:rsid w:val="0027387F"/>
    <w:rsid w:val="00273B0E"/>
    <w:rsid w:val="00281357"/>
    <w:rsid w:val="00281FF7"/>
    <w:rsid w:val="00282455"/>
    <w:rsid w:val="00284CEE"/>
    <w:rsid w:val="00291FA7"/>
    <w:rsid w:val="00295C29"/>
    <w:rsid w:val="002966B3"/>
    <w:rsid w:val="002A304C"/>
    <w:rsid w:val="002A4C30"/>
    <w:rsid w:val="002B0342"/>
    <w:rsid w:val="002C23A7"/>
    <w:rsid w:val="002C2819"/>
    <w:rsid w:val="002C3EF4"/>
    <w:rsid w:val="002C5163"/>
    <w:rsid w:val="002D182F"/>
    <w:rsid w:val="002D42A4"/>
    <w:rsid w:val="002D499F"/>
    <w:rsid w:val="002D5D83"/>
    <w:rsid w:val="002D6A65"/>
    <w:rsid w:val="002E0665"/>
    <w:rsid w:val="002E2467"/>
    <w:rsid w:val="002F100D"/>
    <w:rsid w:val="002F379D"/>
    <w:rsid w:val="002F3CBC"/>
    <w:rsid w:val="002F59F1"/>
    <w:rsid w:val="002F60DE"/>
    <w:rsid w:val="00304E9F"/>
    <w:rsid w:val="0030571A"/>
    <w:rsid w:val="00313228"/>
    <w:rsid w:val="003132DF"/>
    <w:rsid w:val="00317009"/>
    <w:rsid w:val="00322B91"/>
    <w:rsid w:val="00324145"/>
    <w:rsid w:val="003322AC"/>
    <w:rsid w:val="003356D6"/>
    <w:rsid w:val="0034074A"/>
    <w:rsid w:val="00340E6D"/>
    <w:rsid w:val="0034175A"/>
    <w:rsid w:val="00343A25"/>
    <w:rsid w:val="0034620E"/>
    <w:rsid w:val="0034677F"/>
    <w:rsid w:val="00346996"/>
    <w:rsid w:val="00346A0C"/>
    <w:rsid w:val="00353628"/>
    <w:rsid w:val="003550F2"/>
    <w:rsid w:val="00355D48"/>
    <w:rsid w:val="0035604D"/>
    <w:rsid w:val="0036038B"/>
    <w:rsid w:val="003622D1"/>
    <w:rsid w:val="0036369E"/>
    <w:rsid w:val="0036796A"/>
    <w:rsid w:val="00374BBA"/>
    <w:rsid w:val="0037527E"/>
    <w:rsid w:val="003752DA"/>
    <w:rsid w:val="003760C7"/>
    <w:rsid w:val="00377774"/>
    <w:rsid w:val="0038417B"/>
    <w:rsid w:val="0038773C"/>
    <w:rsid w:val="00387C6D"/>
    <w:rsid w:val="00390A79"/>
    <w:rsid w:val="00391141"/>
    <w:rsid w:val="003923F7"/>
    <w:rsid w:val="00394941"/>
    <w:rsid w:val="003963CB"/>
    <w:rsid w:val="003A14DD"/>
    <w:rsid w:val="003A6537"/>
    <w:rsid w:val="003A6D64"/>
    <w:rsid w:val="003B5BF8"/>
    <w:rsid w:val="003B7974"/>
    <w:rsid w:val="003C2466"/>
    <w:rsid w:val="003C4F9B"/>
    <w:rsid w:val="003D10D1"/>
    <w:rsid w:val="003D18E8"/>
    <w:rsid w:val="003D2559"/>
    <w:rsid w:val="003D2BA2"/>
    <w:rsid w:val="003D3A6F"/>
    <w:rsid w:val="003E2CD2"/>
    <w:rsid w:val="003E359F"/>
    <w:rsid w:val="003E5B95"/>
    <w:rsid w:val="003F01D2"/>
    <w:rsid w:val="003F12CB"/>
    <w:rsid w:val="003F3BA1"/>
    <w:rsid w:val="003F416F"/>
    <w:rsid w:val="003F79E0"/>
    <w:rsid w:val="00400289"/>
    <w:rsid w:val="00400CF4"/>
    <w:rsid w:val="00404EC8"/>
    <w:rsid w:val="0040500F"/>
    <w:rsid w:val="0041330F"/>
    <w:rsid w:val="00416604"/>
    <w:rsid w:val="00417005"/>
    <w:rsid w:val="00417FB9"/>
    <w:rsid w:val="00420576"/>
    <w:rsid w:val="00422177"/>
    <w:rsid w:val="00423E6D"/>
    <w:rsid w:val="004246CA"/>
    <w:rsid w:val="00425134"/>
    <w:rsid w:val="0042646F"/>
    <w:rsid w:val="00430CC7"/>
    <w:rsid w:val="00432AC2"/>
    <w:rsid w:val="00432F17"/>
    <w:rsid w:val="0043502F"/>
    <w:rsid w:val="004350CC"/>
    <w:rsid w:val="004406D6"/>
    <w:rsid w:val="0044105C"/>
    <w:rsid w:val="00445896"/>
    <w:rsid w:val="00454B90"/>
    <w:rsid w:val="00455E13"/>
    <w:rsid w:val="00460AA2"/>
    <w:rsid w:val="00461443"/>
    <w:rsid w:val="00462526"/>
    <w:rsid w:val="004655FC"/>
    <w:rsid w:val="0046695F"/>
    <w:rsid w:val="00467E84"/>
    <w:rsid w:val="004704C6"/>
    <w:rsid w:val="00472EAD"/>
    <w:rsid w:val="00474348"/>
    <w:rsid w:val="00474DB2"/>
    <w:rsid w:val="00475F9A"/>
    <w:rsid w:val="00476B2F"/>
    <w:rsid w:val="00487557"/>
    <w:rsid w:val="004919D9"/>
    <w:rsid w:val="00496968"/>
    <w:rsid w:val="00496B0B"/>
    <w:rsid w:val="004A0202"/>
    <w:rsid w:val="004A20F0"/>
    <w:rsid w:val="004A3CE2"/>
    <w:rsid w:val="004A4F7F"/>
    <w:rsid w:val="004A59C0"/>
    <w:rsid w:val="004A71EC"/>
    <w:rsid w:val="004A74F6"/>
    <w:rsid w:val="004B5973"/>
    <w:rsid w:val="004C3379"/>
    <w:rsid w:val="004C42D7"/>
    <w:rsid w:val="004C467C"/>
    <w:rsid w:val="004C5780"/>
    <w:rsid w:val="004D10C3"/>
    <w:rsid w:val="004D146F"/>
    <w:rsid w:val="004D212B"/>
    <w:rsid w:val="004D2994"/>
    <w:rsid w:val="004D55EA"/>
    <w:rsid w:val="004D590C"/>
    <w:rsid w:val="004D5B3F"/>
    <w:rsid w:val="004D60C0"/>
    <w:rsid w:val="004D63F2"/>
    <w:rsid w:val="004E29DC"/>
    <w:rsid w:val="004E55C3"/>
    <w:rsid w:val="004F1593"/>
    <w:rsid w:val="004F17CA"/>
    <w:rsid w:val="004F1FE1"/>
    <w:rsid w:val="004F4F55"/>
    <w:rsid w:val="00500C64"/>
    <w:rsid w:val="00504665"/>
    <w:rsid w:val="00504B2D"/>
    <w:rsid w:val="00504C56"/>
    <w:rsid w:val="00505307"/>
    <w:rsid w:val="00506A4F"/>
    <w:rsid w:val="005108AF"/>
    <w:rsid w:val="00510FF5"/>
    <w:rsid w:val="0051180B"/>
    <w:rsid w:val="00517C46"/>
    <w:rsid w:val="005227F1"/>
    <w:rsid w:val="005228C2"/>
    <w:rsid w:val="0052538F"/>
    <w:rsid w:val="00525DD6"/>
    <w:rsid w:val="005279B2"/>
    <w:rsid w:val="00530C6E"/>
    <w:rsid w:val="0053221B"/>
    <w:rsid w:val="005351CC"/>
    <w:rsid w:val="00536B91"/>
    <w:rsid w:val="00537D22"/>
    <w:rsid w:val="00540499"/>
    <w:rsid w:val="005436FF"/>
    <w:rsid w:val="00545065"/>
    <w:rsid w:val="00547A46"/>
    <w:rsid w:val="005500C0"/>
    <w:rsid w:val="005506B1"/>
    <w:rsid w:val="00551125"/>
    <w:rsid w:val="00552BAA"/>
    <w:rsid w:val="005553A5"/>
    <w:rsid w:val="005614FF"/>
    <w:rsid w:val="00566AC9"/>
    <w:rsid w:val="00567822"/>
    <w:rsid w:val="005702C4"/>
    <w:rsid w:val="00570489"/>
    <w:rsid w:val="005736CA"/>
    <w:rsid w:val="0057405B"/>
    <w:rsid w:val="0058035A"/>
    <w:rsid w:val="00581104"/>
    <w:rsid w:val="00581E27"/>
    <w:rsid w:val="005864C5"/>
    <w:rsid w:val="0059069F"/>
    <w:rsid w:val="0059094B"/>
    <w:rsid w:val="00594A8A"/>
    <w:rsid w:val="005966D0"/>
    <w:rsid w:val="005A255E"/>
    <w:rsid w:val="005A268E"/>
    <w:rsid w:val="005A4D02"/>
    <w:rsid w:val="005A4E7D"/>
    <w:rsid w:val="005A63AE"/>
    <w:rsid w:val="005A69B4"/>
    <w:rsid w:val="005B0B6B"/>
    <w:rsid w:val="005B33D8"/>
    <w:rsid w:val="005B35D9"/>
    <w:rsid w:val="005C47D6"/>
    <w:rsid w:val="005C7458"/>
    <w:rsid w:val="005D05A2"/>
    <w:rsid w:val="005D1B8A"/>
    <w:rsid w:val="005D31A3"/>
    <w:rsid w:val="005D5706"/>
    <w:rsid w:val="005D5948"/>
    <w:rsid w:val="005D6DF5"/>
    <w:rsid w:val="005E0557"/>
    <w:rsid w:val="005E2762"/>
    <w:rsid w:val="005E7432"/>
    <w:rsid w:val="005E7E2C"/>
    <w:rsid w:val="005F116A"/>
    <w:rsid w:val="005F230B"/>
    <w:rsid w:val="005F6132"/>
    <w:rsid w:val="005F61FD"/>
    <w:rsid w:val="005F666C"/>
    <w:rsid w:val="005F75DD"/>
    <w:rsid w:val="00601A55"/>
    <w:rsid w:val="006028B4"/>
    <w:rsid w:val="00602C4A"/>
    <w:rsid w:val="0060637C"/>
    <w:rsid w:val="0060663B"/>
    <w:rsid w:val="0060680D"/>
    <w:rsid w:val="006078E5"/>
    <w:rsid w:val="00610A69"/>
    <w:rsid w:val="00613513"/>
    <w:rsid w:val="00613CB8"/>
    <w:rsid w:val="00614C64"/>
    <w:rsid w:val="00617785"/>
    <w:rsid w:val="00617BBD"/>
    <w:rsid w:val="006246C7"/>
    <w:rsid w:val="006265A1"/>
    <w:rsid w:val="006274FF"/>
    <w:rsid w:val="006300AD"/>
    <w:rsid w:val="00631849"/>
    <w:rsid w:val="00631B2A"/>
    <w:rsid w:val="00632073"/>
    <w:rsid w:val="006329F6"/>
    <w:rsid w:val="00635D17"/>
    <w:rsid w:val="00636261"/>
    <w:rsid w:val="00636626"/>
    <w:rsid w:val="00636A25"/>
    <w:rsid w:val="006402EE"/>
    <w:rsid w:val="00644209"/>
    <w:rsid w:val="00645CA1"/>
    <w:rsid w:val="00645F33"/>
    <w:rsid w:val="006464BB"/>
    <w:rsid w:val="0064748D"/>
    <w:rsid w:val="0065413D"/>
    <w:rsid w:val="006570C8"/>
    <w:rsid w:val="00662484"/>
    <w:rsid w:val="00662F3F"/>
    <w:rsid w:val="00664CEE"/>
    <w:rsid w:val="00666C14"/>
    <w:rsid w:val="00670386"/>
    <w:rsid w:val="00671F5C"/>
    <w:rsid w:val="00672E99"/>
    <w:rsid w:val="00674750"/>
    <w:rsid w:val="006760CC"/>
    <w:rsid w:val="00676508"/>
    <w:rsid w:val="00681606"/>
    <w:rsid w:val="00683763"/>
    <w:rsid w:val="006838E4"/>
    <w:rsid w:val="0068517C"/>
    <w:rsid w:val="00690EBF"/>
    <w:rsid w:val="00691983"/>
    <w:rsid w:val="00692DFE"/>
    <w:rsid w:val="006953C3"/>
    <w:rsid w:val="00695ADC"/>
    <w:rsid w:val="006A1B21"/>
    <w:rsid w:val="006A1F13"/>
    <w:rsid w:val="006A2425"/>
    <w:rsid w:val="006A2DFB"/>
    <w:rsid w:val="006A4EB1"/>
    <w:rsid w:val="006B152E"/>
    <w:rsid w:val="006B32F1"/>
    <w:rsid w:val="006B37B6"/>
    <w:rsid w:val="006B41B3"/>
    <w:rsid w:val="006B5189"/>
    <w:rsid w:val="006B67BA"/>
    <w:rsid w:val="006B7306"/>
    <w:rsid w:val="006C0AB2"/>
    <w:rsid w:val="006C37B5"/>
    <w:rsid w:val="006C61E6"/>
    <w:rsid w:val="006C6E0F"/>
    <w:rsid w:val="006D2375"/>
    <w:rsid w:val="006D56C8"/>
    <w:rsid w:val="006F088E"/>
    <w:rsid w:val="006F3882"/>
    <w:rsid w:val="006F4602"/>
    <w:rsid w:val="00701F21"/>
    <w:rsid w:val="00702BF5"/>
    <w:rsid w:val="00706E3A"/>
    <w:rsid w:val="0070772C"/>
    <w:rsid w:val="00711CBA"/>
    <w:rsid w:val="00712C90"/>
    <w:rsid w:val="007178FF"/>
    <w:rsid w:val="00720F59"/>
    <w:rsid w:val="007224A0"/>
    <w:rsid w:val="007225C3"/>
    <w:rsid w:val="00723681"/>
    <w:rsid w:val="00724712"/>
    <w:rsid w:val="00725311"/>
    <w:rsid w:val="007262D9"/>
    <w:rsid w:val="007267D8"/>
    <w:rsid w:val="007342D1"/>
    <w:rsid w:val="0074070D"/>
    <w:rsid w:val="00741379"/>
    <w:rsid w:val="007416FA"/>
    <w:rsid w:val="00744A4B"/>
    <w:rsid w:val="007505FE"/>
    <w:rsid w:val="00760041"/>
    <w:rsid w:val="007601BA"/>
    <w:rsid w:val="007636AB"/>
    <w:rsid w:val="007712A4"/>
    <w:rsid w:val="00771A7B"/>
    <w:rsid w:val="007722F0"/>
    <w:rsid w:val="00775A63"/>
    <w:rsid w:val="00784133"/>
    <w:rsid w:val="007867E2"/>
    <w:rsid w:val="007910F9"/>
    <w:rsid w:val="007A7016"/>
    <w:rsid w:val="007B0266"/>
    <w:rsid w:val="007B1451"/>
    <w:rsid w:val="007B2166"/>
    <w:rsid w:val="007B6F99"/>
    <w:rsid w:val="007C1F48"/>
    <w:rsid w:val="007C3C5C"/>
    <w:rsid w:val="007C73C8"/>
    <w:rsid w:val="007D0179"/>
    <w:rsid w:val="007D03B6"/>
    <w:rsid w:val="007D0AF6"/>
    <w:rsid w:val="007D51F4"/>
    <w:rsid w:val="007E059E"/>
    <w:rsid w:val="007E1E3E"/>
    <w:rsid w:val="007E36F7"/>
    <w:rsid w:val="007E4D8D"/>
    <w:rsid w:val="007E78EB"/>
    <w:rsid w:val="007F1206"/>
    <w:rsid w:val="007F3C31"/>
    <w:rsid w:val="007F6303"/>
    <w:rsid w:val="007F63D5"/>
    <w:rsid w:val="008010CC"/>
    <w:rsid w:val="00801484"/>
    <w:rsid w:val="00803F76"/>
    <w:rsid w:val="00813500"/>
    <w:rsid w:val="00813F72"/>
    <w:rsid w:val="00814C18"/>
    <w:rsid w:val="008160D4"/>
    <w:rsid w:val="008241B9"/>
    <w:rsid w:val="00824503"/>
    <w:rsid w:val="00824E0B"/>
    <w:rsid w:val="008254C2"/>
    <w:rsid w:val="008264FA"/>
    <w:rsid w:val="008271AE"/>
    <w:rsid w:val="00830001"/>
    <w:rsid w:val="0083241E"/>
    <w:rsid w:val="00836090"/>
    <w:rsid w:val="0083614A"/>
    <w:rsid w:val="00836A8F"/>
    <w:rsid w:val="00840BE4"/>
    <w:rsid w:val="00841097"/>
    <w:rsid w:val="008439A3"/>
    <w:rsid w:val="00844962"/>
    <w:rsid w:val="008454F3"/>
    <w:rsid w:val="00847B61"/>
    <w:rsid w:val="008505DD"/>
    <w:rsid w:val="00852903"/>
    <w:rsid w:val="00857D66"/>
    <w:rsid w:val="008608B8"/>
    <w:rsid w:val="008616E9"/>
    <w:rsid w:val="008653CB"/>
    <w:rsid w:val="0087167A"/>
    <w:rsid w:val="008716D0"/>
    <w:rsid w:val="00873D8A"/>
    <w:rsid w:val="008747EA"/>
    <w:rsid w:val="008749EE"/>
    <w:rsid w:val="00874AA5"/>
    <w:rsid w:val="00876547"/>
    <w:rsid w:val="00880CCA"/>
    <w:rsid w:val="008861C7"/>
    <w:rsid w:val="0088628E"/>
    <w:rsid w:val="0088715C"/>
    <w:rsid w:val="00891F81"/>
    <w:rsid w:val="00893938"/>
    <w:rsid w:val="00893E98"/>
    <w:rsid w:val="00894687"/>
    <w:rsid w:val="00895263"/>
    <w:rsid w:val="00896B3A"/>
    <w:rsid w:val="00896CEB"/>
    <w:rsid w:val="008A0A67"/>
    <w:rsid w:val="008A50ED"/>
    <w:rsid w:val="008A588F"/>
    <w:rsid w:val="008B3D9D"/>
    <w:rsid w:val="008B5078"/>
    <w:rsid w:val="008B7DCD"/>
    <w:rsid w:val="008C05D0"/>
    <w:rsid w:val="008C21A9"/>
    <w:rsid w:val="008C314C"/>
    <w:rsid w:val="008C32D1"/>
    <w:rsid w:val="008C3394"/>
    <w:rsid w:val="008C45D4"/>
    <w:rsid w:val="008C5FF0"/>
    <w:rsid w:val="008D32E3"/>
    <w:rsid w:val="008D3D40"/>
    <w:rsid w:val="008E02AF"/>
    <w:rsid w:val="008E0C36"/>
    <w:rsid w:val="008E4B19"/>
    <w:rsid w:val="008E51B3"/>
    <w:rsid w:val="008F08AB"/>
    <w:rsid w:val="008F20F9"/>
    <w:rsid w:val="008F35AA"/>
    <w:rsid w:val="008F38DC"/>
    <w:rsid w:val="008F5638"/>
    <w:rsid w:val="008F5A26"/>
    <w:rsid w:val="009000CE"/>
    <w:rsid w:val="0090094E"/>
    <w:rsid w:val="009023D4"/>
    <w:rsid w:val="0090248B"/>
    <w:rsid w:val="00912D00"/>
    <w:rsid w:val="00915255"/>
    <w:rsid w:val="0092032E"/>
    <w:rsid w:val="0092085B"/>
    <w:rsid w:val="00922093"/>
    <w:rsid w:val="00923A8C"/>
    <w:rsid w:val="0092433E"/>
    <w:rsid w:val="00926619"/>
    <w:rsid w:val="009266D7"/>
    <w:rsid w:val="00927408"/>
    <w:rsid w:val="009301C6"/>
    <w:rsid w:val="0093288B"/>
    <w:rsid w:val="00933B9C"/>
    <w:rsid w:val="009373F1"/>
    <w:rsid w:val="0094008A"/>
    <w:rsid w:val="00940FBD"/>
    <w:rsid w:val="0094300A"/>
    <w:rsid w:val="00943A99"/>
    <w:rsid w:val="00944B3F"/>
    <w:rsid w:val="0094577F"/>
    <w:rsid w:val="00950C96"/>
    <w:rsid w:val="00953CC8"/>
    <w:rsid w:val="00954686"/>
    <w:rsid w:val="00954E14"/>
    <w:rsid w:val="00955632"/>
    <w:rsid w:val="00956F9C"/>
    <w:rsid w:val="009617A0"/>
    <w:rsid w:val="00961BF2"/>
    <w:rsid w:val="00961CE6"/>
    <w:rsid w:val="00965894"/>
    <w:rsid w:val="00966E0F"/>
    <w:rsid w:val="009703FE"/>
    <w:rsid w:val="00970788"/>
    <w:rsid w:val="0097088F"/>
    <w:rsid w:val="00975F52"/>
    <w:rsid w:val="00980BC6"/>
    <w:rsid w:val="00983C0B"/>
    <w:rsid w:val="00983ED7"/>
    <w:rsid w:val="009841F3"/>
    <w:rsid w:val="009945D8"/>
    <w:rsid w:val="00994656"/>
    <w:rsid w:val="009A02C9"/>
    <w:rsid w:val="009A29EF"/>
    <w:rsid w:val="009A2BA9"/>
    <w:rsid w:val="009A4170"/>
    <w:rsid w:val="009A4679"/>
    <w:rsid w:val="009A59D3"/>
    <w:rsid w:val="009A59D4"/>
    <w:rsid w:val="009A5A61"/>
    <w:rsid w:val="009B2936"/>
    <w:rsid w:val="009B43F3"/>
    <w:rsid w:val="009B66FA"/>
    <w:rsid w:val="009B6DDD"/>
    <w:rsid w:val="009C088F"/>
    <w:rsid w:val="009C7143"/>
    <w:rsid w:val="009C7648"/>
    <w:rsid w:val="009C7C3C"/>
    <w:rsid w:val="009D0C43"/>
    <w:rsid w:val="009D1E57"/>
    <w:rsid w:val="009D2870"/>
    <w:rsid w:val="009D3279"/>
    <w:rsid w:val="009D4AFB"/>
    <w:rsid w:val="009D60D9"/>
    <w:rsid w:val="009E1922"/>
    <w:rsid w:val="009E1E3C"/>
    <w:rsid w:val="009E350D"/>
    <w:rsid w:val="009E4586"/>
    <w:rsid w:val="009F0026"/>
    <w:rsid w:val="009F093E"/>
    <w:rsid w:val="009F0B7A"/>
    <w:rsid w:val="009F20B5"/>
    <w:rsid w:val="009F28C3"/>
    <w:rsid w:val="009F5B3A"/>
    <w:rsid w:val="00A044D7"/>
    <w:rsid w:val="00A0574C"/>
    <w:rsid w:val="00A06FC0"/>
    <w:rsid w:val="00A07513"/>
    <w:rsid w:val="00A11BD4"/>
    <w:rsid w:val="00A12CC1"/>
    <w:rsid w:val="00A21B39"/>
    <w:rsid w:val="00A226FD"/>
    <w:rsid w:val="00A228C3"/>
    <w:rsid w:val="00A22924"/>
    <w:rsid w:val="00A24048"/>
    <w:rsid w:val="00A253C9"/>
    <w:rsid w:val="00A25907"/>
    <w:rsid w:val="00A25A7F"/>
    <w:rsid w:val="00A26446"/>
    <w:rsid w:val="00A34B12"/>
    <w:rsid w:val="00A35AD1"/>
    <w:rsid w:val="00A35BE5"/>
    <w:rsid w:val="00A35DD7"/>
    <w:rsid w:val="00A40A35"/>
    <w:rsid w:val="00A40E5D"/>
    <w:rsid w:val="00A4230A"/>
    <w:rsid w:val="00A43A1C"/>
    <w:rsid w:val="00A43EA7"/>
    <w:rsid w:val="00A50A82"/>
    <w:rsid w:val="00A52CD9"/>
    <w:rsid w:val="00A5339E"/>
    <w:rsid w:val="00A54906"/>
    <w:rsid w:val="00A6361F"/>
    <w:rsid w:val="00A6536E"/>
    <w:rsid w:val="00A673D7"/>
    <w:rsid w:val="00A705E2"/>
    <w:rsid w:val="00A70968"/>
    <w:rsid w:val="00A74747"/>
    <w:rsid w:val="00A8288E"/>
    <w:rsid w:val="00A82950"/>
    <w:rsid w:val="00A83B8F"/>
    <w:rsid w:val="00A83EC3"/>
    <w:rsid w:val="00A84063"/>
    <w:rsid w:val="00A85D91"/>
    <w:rsid w:val="00A87D21"/>
    <w:rsid w:val="00A95224"/>
    <w:rsid w:val="00AA163A"/>
    <w:rsid w:val="00AA2782"/>
    <w:rsid w:val="00AA2E89"/>
    <w:rsid w:val="00AA5679"/>
    <w:rsid w:val="00AC1516"/>
    <w:rsid w:val="00AC2306"/>
    <w:rsid w:val="00AC276E"/>
    <w:rsid w:val="00AC2C79"/>
    <w:rsid w:val="00AC3840"/>
    <w:rsid w:val="00AC5809"/>
    <w:rsid w:val="00AC67B1"/>
    <w:rsid w:val="00AC7CE7"/>
    <w:rsid w:val="00AD4CC9"/>
    <w:rsid w:val="00AD5CB1"/>
    <w:rsid w:val="00AE11C0"/>
    <w:rsid w:val="00AE1FAE"/>
    <w:rsid w:val="00AE3574"/>
    <w:rsid w:val="00AE59AC"/>
    <w:rsid w:val="00AE6225"/>
    <w:rsid w:val="00AE6F24"/>
    <w:rsid w:val="00AE7412"/>
    <w:rsid w:val="00AF2718"/>
    <w:rsid w:val="00AF71C7"/>
    <w:rsid w:val="00B02BD8"/>
    <w:rsid w:val="00B062FE"/>
    <w:rsid w:val="00B06849"/>
    <w:rsid w:val="00B1240C"/>
    <w:rsid w:val="00B12547"/>
    <w:rsid w:val="00B13ABD"/>
    <w:rsid w:val="00B14128"/>
    <w:rsid w:val="00B23843"/>
    <w:rsid w:val="00B239EE"/>
    <w:rsid w:val="00B2587E"/>
    <w:rsid w:val="00B26DE0"/>
    <w:rsid w:val="00B3300C"/>
    <w:rsid w:val="00B34C59"/>
    <w:rsid w:val="00B36A93"/>
    <w:rsid w:val="00B41C26"/>
    <w:rsid w:val="00B41FFC"/>
    <w:rsid w:val="00B42A89"/>
    <w:rsid w:val="00B42CB7"/>
    <w:rsid w:val="00B460B8"/>
    <w:rsid w:val="00B5001A"/>
    <w:rsid w:val="00B51B61"/>
    <w:rsid w:val="00B51CA6"/>
    <w:rsid w:val="00B51DFA"/>
    <w:rsid w:val="00B560A9"/>
    <w:rsid w:val="00B612E8"/>
    <w:rsid w:val="00B64006"/>
    <w:rsid w:val="00B666FE"/>
    <w:rsid w:val="00B75C32"/>
    <w:rsid w:val="00B778A2"/>
    <w:rsid w:val="00B811A9"/>
    <w:rsid w:val="00B81CD8"/>
    <w:rsid w:val="00B867A7"/>
    <w:rsid w:val="00B91F84"/>
    <w:rsid w:val="00B9689E"/>
    <w:rsid w:val="00BA0965"/>
    <w:rsid w:val="00BA3DAB"/>
    <w:rsid w:val="00BA57A5"/>
    <w:rsid w:val="00BA7C96"/>
    <w:rsid w:val="00BB380F"/>
    <w:rsid w:val="00BB5CD8"/>
    <w:rsid w:val="00BB6B78"/>
    <w:rsid w:val="00BC1498"/>
    <w:rsid w:val="00BC5FDC"/>
    <w:rsid w:val="00BC6517"/>
    <w:rsid w:val="00BD3929"/>
    <w:rsid w:val="00BD41BE"/>
    <w:rsid w:val="00BD5346"/>
    <w:rsid w:val="00BD6DFD"/>
    <w:rsid w:val="00BD73B5"/>
    <w:rsid w:val="00BE1C99"/>
    <w:rsid w:val="00BE1D88"/>
    <w:rsid w:val="00BE243C"/>
    <w:rsid w:val="00BE2CEC"/>
    <w:rsid w:val="00BE6090"/>
    <w:rsid w:val="00BE64BE"/>
    <w:rsid w:val="00BE6D50"/>
    <w:rsid w:val="00BF0C50"/>
    <w:rsid w:val="00BF1843"/>
    <w:rsid w:val="00BF24C3"/>
    <w:rsid w:val="00BF2AC4"/>
    <w:rsid w:val="00BF3201"/>
    <w:rsid w:val="00BF3C15"/>
    <w:rsid w:val="00BF5CEB"/>
    <w:rsid w:val="00BF7829"/>
    <w:rsid w:val="00BF7FC8"/>
    <w:rsid w:val="00C02ADC"/>
    <w:rsid w:val="00C02ADE"/>
    <w:rsid w:val="00C02F79"/>
    <w:rsid w:val="00C04CB8"/>
    <w:rsid w:val="00C0687A"/>
    <w:rsid w:val="00C07B66"/>
    <w:rsid w:val="00C07D18"/>
    <w:rsid w:val="00C07F2E"/>
    <w:rsid w:val="00C20BD5"/>
    <w:rsid w:val="00C20FD9"/>
    <w:rsid w:val="00C2161B"/>
    <w:rsid w:val="00C23468"/>
    <w:rsid w:val="00C23F15"/>
    <w:rsid w:val="00C2429B"/>
    <w:rsid w:val="00C24483"/>
    <w:rsid w:val="00C24B5F"/>
    <w:rsid w:val="00C256A5"/>
    <w:rsid w:val="00C25791"/>
    <w:rsid w:val="00C30245"/>
    <w:rsid w:val="00C30DBF"/>
    <w:rsid w:val="00C32A86"/>
    <w:rsid w:val="00C336C6"/>
    <w:rsid w:val="00C35525"/>
    <w:rsid w:val="00C35C26"/>
    <w:rsid w:val="00C369E8"/>
    <w:rsid w:val="00C371C0"/>
    <w:rsid w:val="00C420B4"/>
    <w:rsid w:val="00C423E2"/>
    <w:rsid w:val="00C431E5"/>
    <w:rsid w:val="00C44DA6"/>
    <w:rsid w:val="00C45519"/>
    <w:rsid w:val="00C46786"/>
    <w:rsid w:val="00C46D2F"/>
    <w:rsid w:val="00C47399"/>
    <w:rsid w:val="00C47410"/>
    <w:rsid w:val="00C52711"/>
    <w:rsid w:val="00C538C2"/>
    <w:rsid w:val="00C561AF"/>
    <w:rsid w:val="00C60D9F"/>
    <w:rsid w:val="00C6125D"/>
    <w:rsid w:val="00C62D2B"/>
    <w:rsid w:val="00C633BE"/>
    <w:rsid w:val="00C63CD5"/>
    <w:rsid w:val="00C64D00"/>
    <w:rsid w:val="00C66470"/>
    <w:rsid w:val="00C670CF"/>
    <w:rsid w:val="00C80929"/>
    <w:rsid w:val="00C81E5B"/>
    <w:rsid w:val="00C8610C"/>
    <w:rsid w:val="00C86403"/>
    <w:rsid w:val="00C87BAC"/>
    <w:rsid w:val="00C91E84"/>
    <w:rsid w:val="00C922C0"/>
    <w:rsid w:val="00C9253F"/>
    <w:rsid w:val="00C925A5"/>
    <w:rsid w:val="00C94475"/>
    <w:rsid w:val="00C95932"/>
    <w:rsid w:val="00CA2D4D"/>
    <w:rsid w:val="00CA4130"/>
    <w:rsid w:val="00CB04FE"/>
    <w:rsid w:val="00CB2C0E"/>
    <w:rsid w:val="00CB2DD2"/>
    <w:rsid w:val="00CB3D60"/>
    <w:rsid w:val="00CB6A0E"/>
    <w:rsid w:val="00CB6C21"/>
    <w:rsid w:val="00CB7565"/>
    <w:rsid w:val="00CC22A0"/>
    <w:rsid w:val="00CC3567"/>
    <w:rsid w:val="00CC56AC"/>
    <w:rsid w:val="00CC7BA2"/>
    <w:rsid w:val="00CD4777"/>
    <w:rsid w:val="00CD5113"/>
    <w:rsid w:val="00CD56B0"/>
    <w:rsid w:val="00CD6DE8"/>
    <w:rsid w:val="00CD6DEA"/>
    <w:rsid w:val="00CD7CA6"/>
    <w:rsid w:val="00CE7307"/>
    <w:rsid w:val="00CF015A"/>
    <w:rsid w:val="00CF0302"/>
    <w:rsid w:val="00CF2E10"/>
    <w:rsid w:val="00CF4656"/>
    <w:rsid w:val="00CF4B84"/>
    <w:rsid w:val="00CF6473"/>
    <w:rsid w:val="00D04F00"/>
    <w:rsid w:val="00D05391"/>
    <w:rsid w:val="00D121A5"/>
    <w:rsid w:val="00D127E9"/>
    <w:rsid w:val="00D156B7"/>
    <w:rsid w:val="00D17BFC"/>
    <w:rsid w:val="00D17F3C"/>
    <w:rsid w:val="00D2171E"/>
    <w:rsid w:val="00D21B87"/>
    <w:rsid w:val="00D242A8"/>
    <w:rsid w:val="00D3120F"/>
    <w:rsid w:val="00D3254E"/>
    <w:rsid w:val="00D33F05"/>
    <w:rsid w:val="00D33F36"/>
    <w:rsid w:val="00D33F4C"/>
    <w:rsid w:val="00D3495F"/>
    <w:rsid w:val="00D35C16"/>
    <w:rsid w:val="00D35F35"/>
    <w:rsid w:val="00D36D8E"/>
    <w:rsid w:val="00D40E34"/>
    <w:rsid w:val="00D42F01"/>
    <w:rsid w:val="00D437D5"/>
    <w:rsid w:val="00D4573C"/>
    <w:rsid w:val="00D46FFF"/>
    <w:rsid w:val="00D540E0"/>
    <w:rsid w:val="00D5524D"/>
    <w:rsid w:val="00D56605"/>
    <w:rsid w:val="00D6111F"/>
    <w:rsid w:val="00D6303E"/>
    <w:rsid w:val="00D71302"/>
    <w:rsid w:val="00D71D0B"/>
    <w:rsid w:val="00D73BFA"/>
    <w:rsid w:val="00D742A4"/>
    <w:rsid w:val="00D74F86"/>
    <w:rsid w:val="00D767F1"/>
    <w:rsid w:val="00D81AED"/>
    <w:rsid w:val="00D81D69"/>
    <w:rsid w:val="00D93F81"/>
    <w:rsid w:val="00D954E4"/>
    <w:rsid w:val="00D95EEE"/>
    <w:rsid w:val="00D97C02"/>
    <w:rsid w:val="00DA0CF8"/>
    <w:rsid w:val="00DA15B0"/>
    <w:rsid w:val="00DA24B3"/>
    <w:rsid w:val="00DB0409"/>
    <w:rsid w:val="00DB12C0"/>
    <w:rsid w:val="00DB15AF"/>
    <w:rsid w:val="00DB2129"/>
    <w:rsid w:val="00DB2C12"/>
    <w:rsid w:val="00DB383D"/>
    <w:rsid w:val="00DC2426"/>
    <w:rsid w:val="00DC37CE"/>
    <w:rsid w:val="00DC6161"/>
    <w:rsid w:val="00DC6FAA"/>
    <w:rsid w:val="00DD0CF9"/>
    <w:rsid w:val="00DD39F4"/>
    <w:rsid w:val="00DD3F0A"/>
    <w:rsid w:val="00DD6B4D"/>
    <w:rsid w:val="00DD7817"/>
    <w:rsid w:val="00DE0B2E"/>
    <w:rsid w:val="00DE2BFC"/>
    <w:rsid w:val="00DE4EBE"/>
    <w:rsid w:val="00DE6725"/>
    <w:rsid w:val="00DE77B1"/>
    <w:rsid w:val="00DF01F3"/>
    <w:rsid w:val="00DF10B3"/>
    <w:rsid w:val="00DF15C2"/>
    <w:rsid w:val="00DF2664"/>
    <w:rsid w:val="00DF2AEF"/>
    <w:rsid w:val="00DF75FB"/>
    <w:rsid w:val="00E00BBA"/>
    <w:rsid w:val="00E02453"/>
    <w:rsid w:val="00E03950"/>
    <w:rsid w:val="00E07F35"/>
    <w:rsid w:val="00E11F90"/>
    <w:rsid w:val="00E12B11"/>
    <w:rsid w:val="00E1508D"/>
    <w:rsid w:val="00E17DDB"/>
    <w:rsid w:val="00E20B51"/>
    <w:rsid w:val="00E2136D"/>
    <w:rsid w:val="00E254C9"/>
    <w:rsid w:val="00E30490"/>
    <w:rsid w:val="00E30C24"/>
    <w:rsid w:val="00E33E1E"/>
    <w:rsid w:val="00E33EA1"/>
    <w:rsid w:val="00E36875"/>
    <w:rsid w:val="00E406D8"/>
    <w:rsid w:val="00E417C7"/>
    <w:rsid w:val="00E41EA3"/>
    <w:rsid w:val="00E44B29"/>
    <w:rsid w:val="00E46BD1"/>
    <w:rsid w:val="00E50B5D"/>
    <w:rsid w:val="00E50DDB"/>
    <w:rsid w:val="00E5193C"/>
    <w:rsid w:val="00E51A7B"/>
    <w:rsid w:val="00E56B73"/>
    <w:rsid w:val="00E56B98"/>
    <w:rsid w:val="00E57415"/>
    <w:rsid w:val="00E6139D"/>
    <w:rsid w:val="00E61B00"/>
    <w:rsid w:val="00E62C1E"/>
    <w:rsid w:val="00E659F6"/>
    <w:rsid w:val="00E75C79"/>
    <w:rsid w:val="00E7662C"/>
    <w:rsid w:val="00E8010E"/>
    <w:rsid w:val="00E8143A"/>
    <w:rsid w:val="00E84274"/>
    <w:rsid w:val="00E85C90"/>
    <w:rsid w:val="00E87435"/>
    <w:rsid w:val="00E92EC1"/>
    <w:rsid w:val="00E964F6"/>
    <w:rsid w:val="00E96C7B"/>
    <w:rsid w:val="00EA1AF9"/>
    <w:rsid w:val="00EA5926"/>
    <w:rsid w:val="00EB29E6"/>
    <w:rsid w:val="00EB2BF2"/>
    <w:rsid w:val="00EB717E"/>
    <w:rsid w:val="00EB7DD8"/>
    <w:rsid w:val="00EC0DC1"/>
    <w:rsid w:val="00EC39E2"/>
    <w:rsid w:val="00EC420A"/>
    <w:rsid w:val="00EC5C5F"/>
    <w:rsid w:val="00EC64DF"/>
    <w:rsid w:val="00EC7163"/>
    <w:rsid w:val="00EC77BC"/>
    <w:rsid w:val="00ED1634"/>
    <w:rsid w:val="00ED3136"/>
    <w:rsid w:val="00ED5AB6"/>
    <w:rsid w:val="00EE27AA"/>
    <w:rsid w:val="00EE5BD0"/>
    <w:rsid w:val="00EE6066"/>
    <w:rsid w:val="00EE6E72"/>
    <w:rsid w:val="00EF13AE"/>
    <w:rsid w:val="00EF3B6F"/>
    <w:rsid w:val="00F03A61"/>
    <w:rsid w:val="00F03D5D"/>
    <w:rsid w:val="00F0681E"/>
    <w:rsid w:val="00F073BF"/>
    <w:rsid w:val="00F121B5"/>
    <w:rsid w:val="00F1575F"/>
    <w:rsid w:val="00F21006"/>
    <w:rsid w:val="00F2117A"/>
    <w:rsid w:val="00F21F72"/>
    <w:rsid w:val="00F222A7"/>
    <w:rsid w:val="00F23E3D"/>
    <w:rsid w:val="00F31DFC"/>
    <w:rsid w:val="00F34D2F"/>
    <w:rsid w:val="00F35280"/>
    <w:rsid w:val="00F35FAD"/>
    <w:rsid w:val="00F3685C"/>
    <w:rsid w:val="00F40E48"/>
    <w:rsid w:val="00F41CEE"/>
    <w:rsid w:val="00F427C2"/>
    <w:rsid w:val="00F433B1"/>
    <w:rsid w:val="00F444D8"/>
    <w:rsid w:val="00F44540"/>
    <w:rsid w:val="00F47EA1"/>
    <w:rsid w:val="00F51AAA"/>
    <w:rsid w:val="00F568B7"/>
    <w:rsid w:val="00F60782"/>
    <w:rsid w:val="00F6124A"/>
    <w:rsid w:val="00F62879"/>
    <w:rsid w:val="00F63A2A"/>
    <w:rsid w:val="00F63B01"/>
    <w:rsid w:val="00F67A2C"/>
    <w:rsid w:val="00F67FD4"/>
    <w:rsid w:val="00F708FB"/>
    <w:rsid w:val="00F726E2"/>
    <w:rsid w:val="00F758DD"/>
    <w:rsid w:val="00F75A16"/>
    <w:rsid w:val="00F76C4B"/>
    <w:rsid w:val="00F81833"/>
    <w:rsid w:val="00F868C8"/>
    <w:rsid w:val="00F9417F"/>
    <w:rsid w:val="00F97369"/>
    <w:rsid w:val="00F97976"/>
    <w:rsid w:val="00FA03A5"/>
    <w:rsid w:val="00FA35C1"/>
    <w:rsid w:val="00FA6066"/>
    <w:rsid w:val="00FB1D27"/>
    <w:rsid w:val="00FB3430"/>
    <w:rsid w:val="00FB6804"/>
    <w:rsid w:val="00FC2936"/>
    <w:rsid w:val="00FD08A6"/>
    <w:rsid w:val="00FD572C"/>
    <w:rsid w:val="00FE0076"/>
    <w:rsid w:val="00FE06C4"/>
    <w:rsid w:val="00FE1E84"/>
    <w:rsid w:val="00FE4D88"/>
    <w:rsid w:val="00FE7E89"/>
    <w:rsid w:val="00FF525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41B9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8241B9"/>
    <w:rPr>
      <w:sz w:val="24"/>
      <w:szCs w:val="24"/>
      <w:lang w:val="it-IT" w:eastAsia="en-US" w:bidi="ar-SA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semiHidden/>
    <w:locked/>
    <w:rsid w:val="008241B9"/>
    <w:rPr>
      <w:rFonts w:ascii="Arial" w:hAnsi="Arial" w:cs="Arial"/>
      <w:b/>
      <w:bCs/>
      <w:sz w:val="24"/>
      <w:szCs w:val="24"/>
      <w:lang w:val="it-IT" w:eastAsia="en-US" w:bidi="ar-SA"/>
    </w:rPr>
  </w:style>
  <w:style w:type="character" w:customStyle="1" w:styleId="Titolo3Carattere">
    <w:name w:val="Titolo 3 Carattere"/>
    <w:aliases w:val="§ Carattere"/>
    <w:basedOn w:val="Carpredefinitoparagrafo"/>
    <w:link w:val="Titolo3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8241B9"/>
    <w:rPr>
      <w:b/>
      <w:bCs/>
      <w:lang w:val="it-IT" w:eastAsia="en-US" w:bidi="ar-SA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semiHidden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8241B9"/>
    <w:rPr>
      <w:rFonts w:ascii="Arial" w:hAnsi="Arial" w:cs="Arial"/>
      <w:i/>
      <w:iCs/>
      <w:sz w:val="22"/>
      <w:szCs w:val="22"/>
      <w:lang w:val="it-IT"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8241B9"/>
    <w:rPr>
      <w:b/>
      <w:bCs/>
      <w:sz w:val="24"/>
      <w:szCs w:val="24"/>
      <w:u w:val="single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8241B9"/>
    <w:rPr>
      <w:rFonts w:ascii="Arial" w:hAnsi="Arial" w:cs="Arial"/>
      <w:i/>
      <w:iCs/>
      <w:lang w:val="it-IT" w:eastAsia="en-US" w:bidi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8241B9"/>
    <w:rPr>
      <w:rFonts w:ascii="Arial" w:hAnsi="Arial" w:cs="Arial"/>
      <w:i/>
      <w:iCs/>
      <w:sz w:val="18"/>
      <w:szCs w:val="18"/>
      <w:lang w:val="it-IT" w:eastAsia="en-US" w:bidi="ar-SA"/>
    </w:rPr>
  </w:style>
  <w:style w:type="paragraph" w:styleId="Intestazione">
    <w:name w:val="header"/>
    <w:basedOn w:val="Normale"/>
    <w:link w:val="IntestazioneCarattere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241B9"/>
    <w:rPr>
      <w:lang w:val="it-IT" w:eastAsia="en-US" w:bidi="ar-SA"/>
    </w:rPr>
  </w:style>
  <w:style w:type="paragraph" w:styleId="Pidipagina">
    <w:name w:val="footer"/>
    <w:basedOn w:val="Normale"/>
    <w:link w:val="PidipaginaCarattere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8241B9"/>
    <w:rPr>
      <w:lang w:val="it-IT" w:eastAsia="en-US" w:bidi="ar-SA"/>
    </w:rPr>
  </w:style>
  <w:style w:type="paragraph" w:styleId="Corpodeltesto2">
    <w:name w:val="Body Text 2"/>
    <w:basedOn w:val="Normale"/>
    <w:link w:val="Corpodeltesto2Carattere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paragraph" w:styleId="Mappadocumento">
    <w:name w:val="Document Map"/>
    <w:basedOn w:val="Normale"/>
    <w:link w:val="MappadocumentoCarattere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8241B9"/>
    <w:rPr>
      <w:rFonts w:ascii="Tahoma" w:hAnsi="Tahoma" w:cs="Tahoma"/>
      <w:lang w:val="it-IT" w:eastAsia="en-US" w:bidi="ar-SA"/>
    </w:rPr>
  </w:style>
  <w:style w:type="character" w:styleId="Numeropagina">
    <w:name w:val="page number"/>
    <w:basedOn w:val="Carpredefinitoparagrafo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locked/>
    <w:rsid w:val="008241B9"/>
    <w:rPr>
      <w:sz w:val="24"/>
      <w:szCs w:val="24"/>
      <w:lang w:val="it-IT" w:eastAsia="en-US" w:bidi="ar-SA"/>
    </w:rPr>
  </w:style>
  <w:style w:type="paragraph" w:styleId="Corpodeltesto3">
    <w:name w:val="Body Text 3"/>
    <w:basedOn w:val="Normale"/>
    <w:link w:val="Corpodeltesto3Carattere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8241B9"/>
    <w:rPr>
      <w:sz w:val="24"/>
      <w:szCs w:val="24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locked/>
    <w:rsid w:val="008241B9"/>
    <w:rPr>
      <w:lang w:val="it-IT" w:eastAsia="en-US" w:bidi="ar-SA"/>
    </w:rPr>
  </w:style>
  <w:style w:type="paragraph" w:customStyle="1" w:styleId="Oggetto">
    <w:name w:val="Oggetto"/>
    <w:basedOn w:val="Normale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8241B9"/>
    <w:rPr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8241B9"/>
    <w:rPr>
      <w:rFonts w:ascii="Arial" w:hAnsi="Arial" w:cs="Arial"/>
      <w:sz w:val="22"/>
      <w:szCs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8241B9"/>
    <w:rPr>
      <w:rFonts w:ascii="Arial" w:hAnsi="Arial" w:cs="Arial"/>
      <w:b/>
      <w:bCs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241B9"/>
    <w:rPr>
      <w:rFonts w:ascii="Tahoma" w:hAnsi="Tahoma" w:cs="Tahoma"/>
      <w:sz w:val="16"/>
      <w:szCs w:val="16"/>
      <w:lang w:val="it-IT" w:eastAsia="en-US" w:bidi="ar-SA"/>
    </w:rPr>
  </w:style>
  <w:style w:type="paragraph" w:styleId="Sottotitolo">
    <w:name w:val="Subtitle"/>
    <w:basedOn w:val="Normale"/>
    <w:link w:val="SottotitoloCarattere"/>
    <w:qFormat/>
    <w:rsid w:val="008241B9"/>
    <w:pPr>
      <w:jc w:val="center"/>
    </w:pPr>
    <w:rPr>
      <w:b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locked/>
    <w:rsid w:val="008241B9"/>
    <w:rPr>
      <w:b/>
      <w:lang w:val="it-IT" w:eastAsia="it-IT" w:bidi="ar-SA"/>
    </w:rPr>
  </w:style>
  <w:style w:type="paragraph" w:customStyle="1" w:styleId="Paragrafoelenco1">
    <w:name w:val="Paragrafo elenco1"/>
    <w:basedOn w:val="Normale"/>
    <w:rsid w:val="00824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8241B9"/>
    <w:rPr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8241B9"/>
    <w:rPr>
      <w:lang w:val="it-IT" w:eastAsia="en-US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A57A5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57A5"/>
    <w:rPr>
      <w:rFonts w:ascii="Consolas" w:eastAsia="Calibri" w:hAnsi="Consolas"/>
      <w:sz w:val="21"/>
      <w:szCs w:val="21"/>
      <w:lang w:eastAsia="en-US"/>
    </w:rPr>
  </w:style>
  <w:style w:type="paragraph" w:customStyle="1" w:styleId="provvr0">
    <w:name w:val="provv_r0"/>
    <w:basedOn w:val="Normale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E417C7"/>
    <w:rPr>
      <w:vertAlign w:val="superscript"/>
    </w:rPr>
  </w:style>
  <w:style w:type="character" w:customStyle="1" w:styleId="provvnumart">
    <w:name w:val="provv_numart"/>
    <w:basedOn w:val="Carpredefinitoparagrafo"/>
    <w:rsid w:val="00E417C7"/>
  </w:style>
  <w:style w:type="character" w:customStyle="1" w:styleId="provvrubrica">
    <w:name w:val="provv_rubrica"/>
    <w:basedOn w:val="Carpredefinitoparagrafo"/>
    <w:rsid w:val="00E417C7"/>
  </w:style>
  <w:style w:type="character" w:styleId="Enfasicorsivo">
    <w:name w:val="Emphasis"/>
    <w:basedOn w:val="Carpredefinitoparagrafo"/>
    <w:qFormat/>
    <w:rsid w:val="00D81AED"/>
    <w:rPr>
      <w:i/>
      <w:iCs/>
    </w:rPr>
  </w:style>
  <w:style w:type="paragraph" w:customStyle="1" w:styleId="Default">
    <w:name w:val="Default"/>
    <w:rsid w:val="005F75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sid w:val="007E059E"/>
    <w:rPr>
      <w:sz w:val="16"/>
      <w:szCs w:val="16"/>
    </w:rPr>
  </w:style>
  <w:style w:type="paragraph" w:styleId="Testocommento">
    <w:name w:val="annotation text"/>
    <w:basedOn w:val="Normale"/>
    <w:semiHidden/>
    <w:rsid w:val="007E059E"/>
  </w:style>
  <w:style w:type="paragraph" w:styleId="Soggettocommento">
    <w:name w:val="annotation subject"/>
    <w:basedOn w:val="Testocommento"/>
    <w:next w:val="Testocommento"/>
    <w:semiHidden/>
    <w:rsid w:val="007E059E"/>
    <w:rPr>
      <w:b/>
      <w:bCs/>
    </w:rPr>
  </w:style>
  <w:style w:type="paragraph" w:styleId="Paragrafoelenco">
    <w:name w:val="List Paragraph"/>
    <w:basedOn w:val="Normale"/>
    <w:uiPriority w:val="99"/>
    <w:qFormat/>
    <w:rsid w:val="000B2E98"/>
    <w:pPr>
      <w:ind w:left="720"/>
      <w:contextualSpacing/>
    </w:pPr>
  </w:style>
  <w:style w:type="paragraph" w:styleId="Revisione">
    <w:name w:val="Revision"/>
    <w:hidden/>
    <w:uiPriority w:val="99"/>
    <w:semiHidden/>
    <w:rsid w:val="00400CF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41B9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8241B9"/>
    <w:rPr>
      <w:sz w:val="24"/>
      <w:szCs w:val="24"/>
      <w:lang w:val="it-IT" w:eastAsia="en-US" w:bidi="ar-SA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semiHidden/>
    <w:locked/>
    <w:rsid w:val="008241B9"/>
    <w:rPr>
      <w:rFonts w:ascii="Arial" w:hAnsi="Arial" w:cs="Arial"/>
      <w:b/>
      <w:bCs/>
      <w:sz w:val="24"/>
      <w:szCs w:val="24"/>
      <w:lang w:val="it-IT" w:eastAsia="en-US" w:bidi="ar-SA"/>
    </w:rPr>
  </w:style>
  <w:style w:type="character" w:customStyle="1" w:styleId="Titolo3Carattere">
    <w:name w:val="Titolo 3 Carattere"/>
    <w:aliases w:val="§ Carattere"/>
    <w:basedOn w:val="Carpredefinitoparagrafo"/>
    <w:link w:val="Titolo3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8241B9"/>
    <w:rPr>
      <w:b/>
      <w:bCs/>
      <w:lang w:val="it-IT" w:eastAsia="en-US" w:bidi="ar-SA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semiHidden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8241B9"/>
    <w:rPr>
      <w:rFonts w:ascii="Arial" w:hAnsi="Arial" w:cs="Arial"/>
      <w:i/>
      <w:iCs/>
      <w:sz w:val="22"/>
      <w:szCs w:val="22"/>
      <w:lang w:val="it-IT"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8241B9"/>
    <w:rPr>
      <w:b/>
      <w:bCs/>
      <w:sz w:val="24"/>
      <w:szCs w:val="24"/>
      <w:u w:val="single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8241B9"/>
    <w:rPr>
      <w:rFonts w:ascii="Arial" w:hAnsi="Arial" w:cs="Arial"/>
      <w:i/>
      <w:iCs/>
      <w:lang w:val="it-IT" w:eastAsia="en-US" w:bidi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8241B9"/>
    <w:rPr>
      <w:rFonts w:ascii="Arial" w:hAnsi="Arial" w:cs="Arial"/>
      <w:i/>
      <w:iCs/>
      <w:sz w:val="18"/>
      <w:szCs w:val="18"/>
      <w:lang w:val="it-IT" w:eastAsia="en-US" w:bidi="ar-SA"/>
    </w:rPr>
  </w:style>
  <w:style w:type="paragraph" w:styleId="Intestazione">
    <w:name w:val="header"/>
    <w:basedOn w:val="Normale"/>
    <w:link w:val="IntestazioneCarattere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241B9"/>
    <w:rPr>
      <w:lang w:val="it-IT" w:eastAsia="en-US" w:bidi="ar-SA"/>
    </w:rPr>
  </w:style>
  <w:style w:type="paragraph" w:styleId="Pidipagina">
    <w:name w:val="footer"/>
    <w:basedOn w:val="Normale"/>
    <w:link w:val="PidipaginaCarattere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8241B9"/>
    <w:rPr>
      <w:lang w:val="it-IT" w:eastAsia="en-US" w:bidi="ar-SA"/>
    </w:rPr>
  </w:style>
  <w:style w:type="paragraph" w:styleId="Corpodeltesto2">
    <w:name w:val="Body Text 2"/>
    <w:basedOn w:val="Normale"/>
    <w:link w:val="Corpodeltesto2Carattere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paragraph" w:styleId="Mappadocumento">
    <w:name w:val="Document Map"/>
    <w:basedOn w:val="Normale"/>
    <w:link w:val="MappadocumentoCarattere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8241B9"/>
    <w:rPr>
      <w:rFonts w:ascii="Tahoma" w:hAnsi="Tahoma" w:cs="Tahoma"/>
      <w:lang w:val="it-IT" w:eastAsia="en-US" w:bidi="ar-SA"/>
    </w:rPr>
  </w:style>
  <w:style w:type="character" w:styleId="Numeropagina">
    <w:name w:val="page number"/>
    <w:basedOn w:val="Carpredefinitoparagrafo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locked/>
    <w:rsid w:val="008241B9"/>
    <w:rPr>
      <w:sz w:val="24"/>
      <w:szCs w:val="24"/>
      <w:lang w:val="it-IT" w:eastAsia="en-US" w:bidi="ar-SA"/>
    </w:rPr>
  </w:style>
  <w:style w:type="paragraph" w:styleId="Corpodeltesto3">
    <w:name w:val="Body Text 3"/>
    <w:basedOn w:val="Normale"/>
    <w:link w:val="Corpodeltesto3Carattere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8241B9"/>
    <w:rPr>
      <w:sz w:val="24"/>
      <w:szCs w:val="24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locked/>
    <w:rsid w:val="008241B9"/>
    <w:rPr>
      <w:lang w:val="it-IT" w:eastAsia="en-US" w:bidi="ar-SA"/>
    </w:rPr>
  </w:style>
  <w:style w:type="paragraph" w:customStyle="1" w:styleId="Oggetto">
    <w:name w:val="Oggetto"/>
    <w:basedOn w:val="Normale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8241B9"/>
    <w:rPr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8241B9"/>
    <w:rPr>
      <w:rFonts w:ascii="Arial" w:hAnsi="Arial" w:cs="Arial"/>
      <w:sz w:val="22"/>
      <w:szCs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8241B9"/>
    <w:rPr>
      <w:rFonts w:ascii="Arial" w:hAnsi="Arial" w:cs="Arial"/>
      <w:b/>
      <w:bCs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241B9"/>
    <w:rPr>
      <w:rFonts w:ascii="Tahoma" w:hAnsi="Tahoma" w:cs="Tahoma"/>
      <w:sz w:val="16"/>
      <w:szCs w:val="16"/>
      <w:lang w:val="it-IT" w:eastAsia="en-US" w:bidi="ar-SA"/>
    </w:rPr>
  </w:style>
  <w:style w:type="paragraph" w:styleId="Sottotitolo">
    <w:name w:val="Subtitle"/>
    <w:basedOn w:val="Normale"/>
    <w:link w:val="SottotitoloCarattere"/>
    <w:qFormat/>
    <w:rsid w:val="008241B9"/>
    <w:pPr>
      <w:jc w:val="center"/>
    </w:pPr>
    <w:rPr>
      <w:b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locked/>
    <w:rsid w:val="008241B9"/>
    <w:rPr>
      <w:b/>
      <w:lang w:val="it-IT" w:eastAsia="it-IT" w:bidi="ar-SA"/>
    </w:rPr>
  </w:style>
  <w:style w:type="paragraph" w:customStyle="1" w:styleId="Paragrafoelenco1">
    <w:name w:val="Paragrafo elenco1"/>
    <w:basedOn w:val="Normale"/>
    <w:rsid w:val="00824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8241B9"/>
    <w:rPr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8241B9"/>
    <w:rPr>
      <w:lang w:val="it-IT" w:eastAsia="en-US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A57A5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57A5"/>
    <w:rPr>
      <w:rFonts w:ascii="Consolas" w:eastAsia="Calibri" w:hAnsi="Consolas"/>
      <w:sz w:val="21"/>
      <w:szCs w:val="21"/>
      <w:lang w:eastAsia="en-US"/>
    </w:rPr>
  </w:style>
  <w:style w:type="paragraph" w:customStyle="1" w:styleId="provvr0">
    <w:name w:val="provv_r0"/>
    <w:basedOn w:val="Normale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E417C7"/>
    <w:rPr>
      <w:vertAlign w:val="superscript"/>
    </w:rPr>
  </w:style>
  <w:style w:type="character" w:customStyle="1" w:styleId="provvnumart">
    <w:name w:val="provv_numart"/>
    <w:basedOn w:val="Carpredefinitoparagrafo"/>
    <w:rsid w:val="00E417C7"/>
  </w:style>
  <w:style w:type="character" w:customStyle="1" w:styleId="provvrubrica">
    <w:name w:val="provv_rubrica"/>
    <w:basedOn w:val="Carpredefinitoparagrafo"/>
    <w:rsid w:val="00E417C7"/>
  </w:style>
  <w:style w:type="character" w:styleId="Enfasicorsivo">
    <w:name w:val="Emphasis"/>
    <w:basedOn w:val="Carpredefinitoparagrafo"/>
    <w:qFormat/>
    <w:rsid w:val="00D81AED"/>
    <w:rPr>
      <w:i/>
      <w:iCs/>
    </w:rPr>
  </w:style>
  <w:style w:type="paragraph" w:customStyle="1" w:styleId="Default">
    <w:name w:val="Default"/>
    <w:rsid w:val="005F75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sid w:val="007E059E"/>
    <w:rPr>
      <w:sz w:val="16"/>
      <w:szCs w:val="16"/>
    </w:rPr>
  </w:style>
  <w:style w:type="paragraph" w:styleId="Testocommento">
    <w:name w:val="annotation text"/>
    <w:basedOn w:val="Normale"/>
    <w:semiHidden/>
    <w:rsid w:val="007E059E"/>
  </w:style>
  <w:style w:type="paragraph" w:styleId="Soggettocommento">
    <w:name w:val="annotation subject"/>
    <w:basedOn w:val="Testocommento"/>
    <w:next w:val="Testocommento"/>
    <w:semiHidden/>
    <w:rsid w:val="007E059E"/>
    <w:rPr>
      <w:b/>
      <w:bCs/>
    </w:rPr>
  </w:style>
  <w:style w:type="paragraph" w:styleId="Paragrafoelenco">
    <w:name w:val="List Paragraph"/>
    <w:basedOn w:val="Normale"/>
    <w:uiPriority w:val="99"/>
    <w:qFormat/>
    <w:rsid w:val="000B2E98"/>
    <w:pPr>
      <w:ind w:left="720"/>
      <w:contextualSpacing/>
    </w:pPr>
  </w:style>
  <w:style w:type="paragraph" w:styleId="Revisione">
    <w:name w:val="Revision"/>
    <w:hidden/>
    <w:uiPriority w:val="99"/>
    <w:semiHidden/>
    <w:rsid w:val="00400C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usexplorer.it/fontinormative/ShowCurrentDocument?IdDocMaster=3948234&amp;IdUnitaDoc=20120608&amp;NVigUnitaDoc=1&amp;IdDatabanks=7&amp;Pagina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2294</Words>
  <Characters>16218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COMUNE/ALL’UNIONE DEI COMUNI</vt:lpstr>
    </vt:vector>
  </TitlesOfParts>
  <Company>Comune Di Senigallia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COMUNE/ALL’UNIONE DEI COMUNI</dc:title>
  <dc:creator>Comune di Senigallia</dc:creator>
  <cp:lastModifiedBy>Marco Moscatelli</cp:lastModifiedBy>
  <cp:revision>8</cp:revision>
  <cp:lastPrinted>2013-11-20T15:31:00Z</cp:lastPrinted>
  <dcterms:created xsi:type="dcterms:W3CDTF">2016-03-23T14:11:00Z</dcterms:created>
  <dcterms:modified xsi:type="dcterms:W3CDTF">2016-05-24T07:38:00Z</dcterms:modified>
</cp:coreProperties>
</file>